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1E" w:rsidRPr="00EE4E1E" w:rsidRDefault="00EE4E1E" w:rsidP="00EE4E1E">
      <w:pPr>
        <w:pStyle w:val="a3"/>
      </w:pPr>
      <w:r w:rsidRPr="00EE4E1E">
        <w:rPr>
          <w:rFonts w:hint="eastAsia"/>
        </w:rPr>
        <w:t>（第</w:t>
      </w:r>
      <w:r w:rsidRPr="00B36887">
        <w:rPr>
          <w:rFonts w:hint="eastAsia"/>
          <w:color w:val="000000"/>
        </w:rPr>
        <w:t>９</w:t>
      </w:r>
      <w:r w:rsidRPr="00EE4E1E">
        <w:rPr>
          <w:rFonts w:hint="eastAsia"/>
        </w:rPr>
        <w:t>号様式）</w:t>
      </w:r>
    </w:p>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8"/>
          <w:szCs w:val="28"/>
        </w:rPr>
      </w:pPr>
      <w:r w:rsidRPr="00EE4E1E">
        <w:rPr>
          <w:rFonts w:ascii="ＭＳ 明朝" w:hAnsi="ＭＳ 明朝" w:hint="eastAsia"/>
          <w:spacing w:val="-6"/>
          <w:kern w:val="0"/>
          <w:sz w:val="28"/>
          <w:szCs w:val="28"/>
        </w:rPr>
        <w:t>大阪市成年後見制度後見人等報酬助成申請書</w:t>
      </w:r>
    </w:p>
    <w:p w:rsidR="00EE4E1E" w:rsidRPr="00EE4E1E" w:rsidRDefault="00EE4E1E" w:rsidP="00EE4E1E">
      <w:pPr>
        <w:wordWrap w:val="0"/>
        <w:autoSpaceDE w:val="0"/>
        <w:autoSpaceDN w:val="0"/>
        <w:adjustRightInd w:val="0"/>
        <w:spacing w:line="300" w:lineRule="auto"/>
        <w:jc w:val="right"/>
        <w:rPr>
          <w:spacing w:val="-6"/>
          <w:kern w:val="0"/>
          <w:sz w:val="22"/>
          <w:szCs w:val="22"/>
        </w:rPr>
      </w:pPr>
      <w:r w:rsidRPr="00EE4E1E">
        <w:rPr>
          <w:rFonts w:hint="eastAsia"/>
          <w:spacing w:val="-6"/>
          <w:kern w:val="0"/>
          <w:sz w:val="22"/>
          <w:szCs w:val="22"/>
        </w:rPr>
        <w:t xml:space="preserve">令和　　年　　月　　日　</w:t>
      </w:r>
    </w:p>
    <w:p w:rsidR="00EE4E1E" w:rsidRPr="00EE4E1E" w:rsidRDefault="00EE4E1E" w:rsidP="00EE4E1E">
      <w:pPr>
        <w:wordWrap w:val="0"/>
        <w:autoSpaceDE w:val="0"/>
        <w:autoSpaceDN w:val="0"/>
        <w:adjustRightInd w:val="0"/>
        <w:spacing w:line="300" w:lineRule="auto"/>
        <w:jc w:val="left"/>
        <w:rPr>
          <w:spacing w:val="-6"/>
          <w:kern w:val="0"/>
          <w:sz w:val="22"/>
          <w:szCs w:val="22"/>
        </w:rPr>
      </w:pPr>
      <w:r w:rsidRPr="00EE4E1E">
        <w:rPr>
          <w:rFonts w:hint="eastAsia"/>
          <w:spacing w:val="-6"/>
          <w:kern w:val="0"/>
          <w:sz w:val="22"/>
          <w:szCs w:val="22"/>
        </w:rPr>
        <w:t>（提出先）大阪市　　　　区役所保健福祉課</w:t>
      </w:r>
    </w:p>
    <w:p w:rsidR="00EE4E1E" w:rsidRPr="00EE4E1E" w:rsidRDefault="00EE4E1E" w:rsidP="00EE4E1E">
      <w:pPr>
        <w:wordWrap w:val="0"/>
        <w:autoSpaceDE w:val="0"/>
        <w:autoSpaceDN w:val="0"/>
        <w:adjustRightInd w:val="0"/>
        <w:spacing w:line="300" w:lineRule="auto"/>
        <w:jc w:val="left"/>
        <w:rPr>
          <w:rFonts w:ascii="ＭＳ 明朝" w:hAnsi="ＭＳ 明朝"/>
          <w:spacing w:val="-6"/>
          <w:kern w:val="0"/>
          <w:sz w:val="22"/>
          <w:szCs w:val="22"/>
        </w:rPr>
      </w:pPr>
      <w:r w:rsidRPr="00EE4E1E">
        <w:rPr>
          <w:rFonts w:hint="eastAsia"/>
          <w:spacing w:val="-6"/>
          <w:kern w:val="0"/>
          <w:sz w:val="24"/>
        </w:rPr>
        <w:t xml:space="preserve">　　</w:t>
      </w:r>
      <w:r w:rsidRPr="00EE4E1E">
        <w:rPr>
          <w:rFonts w:ascii="ＭＳ 明朝" w:hAnsi="ＭＳ 明朝" w:hint="eastAsia"/>
          <w:spacing w:val="-6"/>
          <w:kern w:val="0"/>
          <w:sz w:val="22"/>
          <w:szCs w:val="22"/>
        </w:rPr>
        <w:t>次のとおり関係書類を添えて申請します。</w:t>
      </w:r>
    </w:p>
    <w:p w:rsidR="00EE4E1E" w:rsidRPr="00EE4E1E" w:rsidRDefault="00EE4E1E" w:rsidP="00EE4E1E">
      <w:pPr>
        <w:wordWrap w:val="0"/>
        <w:autoSpaceDE w:val="0"/>
        <w:autoSpaceDN w:val="0"/>
        <w:adjustRightInd w:val="0"/>
        <w:spacing w:line="300" w:lineRule="auto"/>
        <w:ind w:leftChars="100" w:left="210" w:firstLineChars="100" w:firstLine="208"/>
        <w:jc w:val="left"/>
        <w:rPr>
          <w:rFonts w:ascii="ＭＳ 明朝" w:hAnsi="ＭＳ 明朝"/>
          <w:spacing w:val="-6"/>
          <w:kern w:val="0"/>
          <w:sz w:val="22"/>
          <w:szCs w:val="22"/>
        </w:rPr>
      </w:pPr>
      <w:r w:rsidRPr="00EE4E1E">
        <w:rPr>
          <w:rFonts w:ascii="ＭＳ 明朝" w:hAnsi="ＭＳ 明朝" w:hint="eastAsia"/>
          <w:spacing w:val="-6"/>
          <w:kern w:val="0"/>
          <w:sz w:val="22"/>
          <w:szCs w:val="22"/>
        </w:rPr>
        <w:t>なお、助成資格認定に関して、成年被後見人等の収入の状況等、必要な情報を関係機関において調査確認されることに同意します。</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01"/>
        <w:gridCol w:w="4951"/>
        <w:gridCol w:w="2693"/>
      </w:tblGrid>
      <w:tr w:rsidR="00EE4E1E" w:rsidRPr="00EE4E1E" w:rsidTr="00D23189">
        <w:trPr>
          <w:cantSplit/>
          <w:trHeight w:val="454"/>
        </w:trPr>
        <w:tc>
          <w:tcPr>
            <w:tcW w:w="541" w:type="dxa"/>
            <w:vMerge w:val="restart"/>
            <w:tcBorders>
              <w:top w:val="single" w:sz="18" w:space="0" w:color="auto"/>
              <w:left w:val="single" w:sz="18" w:space="0" w:color="auto"/>
            </w:tcBorders>
            <w:textDirection w:val="tbRlV"/>
            <w:vAlign w:val="center"/>
          </w:tcPr>
          <w:p w:rsidR="00EE4E1E" w:rsidRPr="00EE4E1E" w:rsidRDefault="00EE4E1E" w:rsidP="00EE4E1E">
            <w:pPr>
              <w:wordWrap w:val="0"/>
              <w:autoSpaceDE w:val="0"/>
              <w:autoSpaceDN w:val="0"/>
              <w:adjustRightInd w:val="0"/>
              <w:spacing w:line="300" w:lineRule="auto"/>
              <w:ind w:left="113" w:right="113"/>
              <w:jc w:val="center"/>
              <w:rPr>
                <w:rFonts w:ascii="ＭＳ 明朝" w:hAnsi="ＭＳ 明朝"/>
                <w:spacing w:val="-6"/>
                <w:kern w:val="0"/>
                <w:szCs w:val="21"/>
              </w:rPr>
            </w:pPr>
            <w:r w:rsidRPr="00EE4E1E">
              <w:rPr>
                <w:rFonts w:ascii="ＭＳ 明朝" w:hAnsi="ＭＳ 明朝" w:hint="eastAsia"/>
                <w:spacing w:val="-6"/>
                <w:kern w:val="0"/>
                <w:szCs w:val="21"/>
              </w:rPr>
              <w:t>申 請 者</w:t>
            </w:r>
          </w:p>
        </w:tc>
        <w:tc>
          <w:tcPr>
            <w:tcW w:w="1701" w:type="dxa"/>
            <w:tcBorders>
              <w:top w:val="single" w:sz="18" w:space="0" w:color="auto"/>
              <w:bottom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r w:rsidRPr="00EE4E1E">
              <w:rPr>
                <w:rFonts w:ascii="ＭＳ 明朝" w:hAnsi="ＭＳ 明朝" w:hint="eastAsia"/>
                <w:spacing w:val="-6"/>
                <w:kern w:val="0"/>
                <w:szCs w:val="21"/>
              </w:rPr>
              <w:t>現在の居所</w:t>
            </w:r>
          </w:p>
        </w:tc>
        <w:tc>
          <w:tcPr>
            <w:tcW w:w="7644" w:type="dxa"/>
            <w:gridSpan w:val="2"/>
            <w:tcBorders>
              <w:top w:val="single" w:sz="18" w:space="0" w:color="auto"/>
              <w:bottom w:val="dotted" w:sz="4" w:space="0" w:color="auto"/>
              <w:right w:val="single" w:sz="18" w:space="0" w:color="auto"/>
            </w:tcBorders>
            <w:vAlign w:val="center"/>
          </w:tcPr>
          <w:p w:rsidR="00EE4E1E" w:rsidRPr="00EE4E1E" w:rsidRDefault="009B7AC2" w:rsidP="00EE4E1E">
            <w:pPr>
              <w:wordWrap w:val="0"/>
              <w:autoSpaceDE w:val="0"/>
              <w:autoSpaceDN w:val="0"/>
              <w:adjustRightInd w:val="0"/>
              <w:spacing w:line="300" w:lineRule="auto"/>
              <w:rPr>
                <w:rFonts w:ascii="ＭＳ 明朝" w:hAnsi="ＭＳ 明朝"/>
                <w:spacing w:val="-6"/>
                <w:kern w:val="0"/>
                <w:szCs w:val="21"/>
              </w:rPr>
            </w:pPr>
            <w:r>
              <w:rPr>
                <w:rFonts w:ascii="ＭＳ 明朝" w:hAnsi="ＭＳ 明朝" w:hint="eastAsia"/>
                <w:spacing w:val="-6"/>
                <w:kern w:val="0"/>
                <w:szCs w:val="21"/>
              </w:rPr>
              <w:t>〒</w:t>
            </w:r>
          </w:p>
        </w:tc>
      </w:tr>
      <w:tr w:rsidR="00EE4E1E" w:rsidRPr="00EE4E1E" w:rsidTr="00D23189">
        <w:trPr>
          <w:trHeight w:val="303"/>
        </w:trPr>
        <w:tc>
          <w:tcPr>
            <w:tcW w:w="541" w:type="dxa"/>
            <w:vMerge/>
            <w:tcBorders>
              <w:left w:val="single" w:sz="18" w:space="0" w:color="auto"/>
            </w:tcBorders>
            <w:textDirection w:val="tbRlV"/>
            <w:vAlign w:val="center"/>
          </w:tcPr>
          <w:p w:rsidR="00EE4E1E" w:rsidRPr="00EE4E1E" w:rsidRDefault="00EE4E1E" w:rsidP="00EE4E1E">
            <w:pPr>
              <w:wordWrap w:val="0"/>
              <w:autoSpaceDE w:val="0"/>
              <w:autoSpaceDN w:val="0"/>
              <w:adjustRightInd w:val="0"/>
              <w:spacing w:line="300" w:lineRule="auto"/>
              <w:ind w:left="113" w:right="113"/>
              <w:jc w:val="center"/>
              <w:rPr>
                <w:rFonts w:ascii="ＭＳ 明朝" w:hAnsi="ＭＳ 明朝"/>
                <w:spacing w:val="-6"/>
                <w:kern w:val="0"/>
                <w:szCs w:val="21"/>
              </w:rPr>
            </w:pPr>
          </w:p>
        </w:tc>
        <w:tc>
          <w:tcPr>
            <w:tcW w:w="1701" w:type="dxa"/>
            <w:tcBorders>
              <w:top w:val="single" w:sz="4" w:space="0" w:color="auto"/>
              <w:bottom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r w:rsidRPr="00EE4E1E">
              <w:rPr>
                <w:rFonts w:ascii="ＭＳ 明朝" w:hAnsi="ＭＳ 明朝" w:hint="eastAsia"/>
                <w:spacing w:val="-6"/>
                <w:kern w:val="0"/>
                <w:szCs w:val="21"/>
              </w:rPr>
              <w:t>フリガナ</w:t>
            </w:r>
          </w:p>
        </w:tc>
        <w:tc>
          <w:tcPr>
            <w:tcW w:w="4951" w:type="dxa"/>
            <w:tcBorders>
              <w:top w:val="single" w:sz="4" w:space="0" w:color="auto"/>
              <w:bottom w:val="single" w:sz="4" w:space="0" w:color="auto"/>
              <w:right w:val="single" w:sz="4" w:space="0" w:color="auto"/>
            </w:tcBorders>
            <w:vAlign w:val="center"/>
          </w:tcPr>
          <w:p w:rsidR="00EE4E1E" w:rsidRPr="00EE4E1E" w:rsidRDefault="00EE4E1E" w:rsidP="00EE4E1E">
            <w:pPr>
              <w:wordWrap w:val="0"/>
              <w:autoSpaceDE w:val="0"/>
              <w:autoSpaceDN w:val="0"/>
              <w:adjustRightInd w:val="0"/>
              <w:spacing w:line="300" w:lineRule="auto"/>
              <w:rPr>
                <w:rFonts w:ascii="ＭＳ 明朝" w:hAnsi="ＭＳ 明朝"/>
                <w:spacing w:val="-6"/>
                <w:kern w:val="0"/>
                <w:szCs w:val="21"/>
              </w:rPr>
            </w:pPr>
          </w:p>
        </w:tc>
        <w:tc>
          <w:tcPr>
            <w:tcW w:w="2693" w:type="dxa"/>
            <w:vMerge w:val="restart"/>
            <w:tcBorders>
              <w:top w:val="single" w:sz="4" w:space="0" w:color="auto"/>
              <w:left w:val="single" w:sz="4" w:space="0" w:color="auto"/>
              <w:right w:val="single" w:sz="18" w:space="0" w:color="auto"/>
            </w:tcBorders>
            <w:vAlign w:val="center"/>
          </w:tcPr>
          <w:p w:rsidR="00EE4E1E" w:rsidRPr="00EE4E1E" w:rsidRDefault="00EE4E1E" w:rsidP="00EE4E1E">
            <w:pPr>
              <w:wordWrap w:val="0"/>
              <w:autoSpaceDE w:val="0"/>
              <w:autoSpaceDN w:val="0"/>
              <w:adjustRightInd w:val="0"/>
              <w:spacing w:line="300" w:lineRule="auto"/>
              <w:ind w:left="57"/>
              <w:rPr>
                <w:rFonts w:ascii="ＭＳ 明朝" w:hAnsi="ＭＳ 明朝"/>
                <w:spacing w:val="-6"/>
                <w:kern w:val="0"/>
                <w:szCs w:val="21"/>
              </w:rPr>
            </w:pPr>
            <w:r w:rsidRPr="00EE4E1E">
              <w:rPr>
                <w:rFonts w:ascii="ＭＳ 明朝" w:hAnsi="ＭＳ 明朝" w:hint="eastAsia"/>
                <w:spacing w:val="-6"/>
                <w:kern w:val="0"/>
                <w:szCs w:val="21"/>
              </w:rPr>
              <w:t>電話番号</w:t>
            </w:r>
          </w:p>
          <w:p w:rsidR="00EE4E1E" w:rsidRPr="00EE4E1E" w:rsidRDefault="00EE4E1E" w:rsidP="00EE4E1E">
            <w:pPr>
              <w:wordWrap w:val="0"/>
              <w:autoSpaceDE w:val="0"/>
              <w:autoSpaceDN w:val="0"/>
              <w:adjustRightInd w:val="0"/>
              <w:spacing w:line="300" w:lineRule="auto"/>
              <w:ind w:left="57"/>
              <w:rPr>
                <w:rFonts w:ascii="ＭＳ 明朝" w:hAnsi="ＭＳ 明朝"/>
                <w:spacing w:val="-6"/>
                <w:kern w:val="0"/>
                <w:szCs w:val="21"/>
              </w:rPr>
            </w:pPr>
          </w:p>
        </w:tc>
      </w:tr>
      <w:tr w:rsidR="00EE4E1E" w:rsidRPr="00EE4E1E" w:rsidTr="00D23189">
        <w:trPr>
          <w:trHeight w:val="510"/>
        </w:trPr>
        <w:tc>
          <w:tcPr>
            <w:tcW w:w="541" w:type="dxa"/>
            <w:vMerge/>
            <w:tcBorders>
              <w:left w:val="single" w:sz="18" w:space="0" w:color="auto"/>
            </w:tcBorders>
            <w:textDirection w:val="tbRlV"/>
            <w:vAlign w:val="center"/>
          </w:tcPr>
          <w:p w:rsidR="00EE4E1E" w:rsidRPr="00EE4E1E" w:rsidRDefault="00EE4E1E" w:rsidP="00EE4E1E">
            <w:pPr>
              <w:wordWrap w:val="0"/>
              <w:autoSpaceDE w:val="0"/>
              <w:autoSpaceDN w:val="0"/>
              <w:adjustRightInd w:val="0"/>
              <w:spacing w:line="300" w:lineRule="auto"/>
              <w:ind w:left="113" w:right="113"/>
              <w:jc w:val="center"/>
              <w:rPr>
                <w:rFonts w:ascii="ＭＳ 明朝" w:hAnsi="ＭＳ 明朝"/>
                <w:spacing w:val="-6"/>
                <w:kern w:val="0"/>
                <w:szCs w:val="21"/>
              </w:rPr>
            </w:pPr>
          </w:p>
        </w:tc>
        <w:tc>
          <w:tcPr>
            <w:tcW w:w="1701" w:type="dxa"/>
            <w:tcBorders>
              <w:top w:val="single" w:sz="4" w:space="0" w:color="auto"/>
              <w:bottom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r w:rsidRPr="00EE4E1E">
              <w:rPr>
                <w:rFonts w:ascii="ＭＳ 明朝" w:hAnsi="ＭＳ 明朝" w:hint="eastAsia"/>
                <w:spacing w:val="-6"/>
                <w:kern w:val="0"/>
                <w:szCs w:val="21"/>
              </w:rPr>
              <w:t>氏　名</w:t>
            </w:r>
          </w:p>
        </w:tc>
        <w:tc>
          <w:tcPr>
            <w:tcW w:w="4951" w:type="dxa"/>
            <w:tcBorders>
              <w:top w:val="single" w:sz="4" w:space="0" w:color="auto"/>
              <w:bottom w:val="single" w:sz="4" w:space="0" w:color="auto"/>
              <w:right w:val="single" w:sz="4" w:space="0" w:color="auto"/>
            </w:tcBorders>
            <w:vAlign w:val="center"/>
          </w:tcPr>
          <w:p w:rsidR="00EE4E1E" w:rsidRPr="00EE4E1E" w:rsidRDefault="00EE4E1E" w:rsidP="00EE4E1E">
            <w:pPr>
              <w:wordWrap w:val="0"/>
              <w:autoSpaceDE w:val="0"/>
              <w:autoSpaceDN w:val="0"/>
              <w:adjustRightInd w:val="0"/>
              <w:spacing w:line="300" w:lineRule="auto"/>
              <w:rPr>
                <w:rFonts w:ascii="ＭＳ 明朝" w:hAnsi="ＭＳ 明朝"/>
                <w:spacing w:val="-6"/>
                <w:kern w:val="0"/>
                <w:szCs w:val="21"/>
              </w:rPr>
            </w:pPr>
          </w:p>
        </w:tc>
        <w:tc>
          <w:tcPr>
            <w:tcW w:w="2693" w:type="dxa"/>
            <w:vMerge/>
            <w:tcBorders>
              <w:left w:val="single" w:sz="4" w:space="0" w:color="auto"/>
              <w:bottom w:val="single" w:sz="4" w:space="0" w:color="auto"/>
              <w:right w:val="single" w:sz="18"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p>
        </w:tc>
      </w:tr>
      <w:tr w:rsidR="00EE4E1E" w:rsidRPr="00EE4E1E" w:rsidTr="00D23189">
        <w:trPr>
          <w:trHeight w:val="278"/>
        </w:trPr>
        <w:tc>
          <w:tcPr>
            <w:tcW w:w="2242" w:type="dxa"/>
            <w:gridSpan w:val="2"/>
            <w:tcBorders>
              <w:left w:val="single" w:sz="18" w:space="0" w:color="auto"/>
            </w:tcBorders>
            <w:vAlign w:val="center"/>
          </w:tcPr>
          <w:p w:rsidR="00EE4E1E" w:rsidRPr="00EE4E1E" w:rsidRDefault="00EE4E1E" w:rsidP="00EE4E1E">
            <w:pPr>
              <w:wordWrap w:val="0"/>
              <w:autoSpaceDE w:val="0"/>
              <w:autoSpaceDN w:val="0"/>
              <w:adjustRightInd w:val="0"/>
              <w:spacing w:before="100" w:beforeAutospacing="1"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生活保護受給の有無等</w:t>
            </w:r>
          </w:p>
        </w:tc>
        <w:tc>
          <w:tcPr>
            <w:tcW w:w="7644" w:type="dxa"/>
            <w:gridSpan w:val="2"/>
            <w:tcBorders>
              <w:bottom w:val="dotted" w:sz="4" w:space="0" w:color="auto"/>
              <w:right w:val="single" w:sz="18" w:space="0" w:color="auto"/>
            </w:tcBorders>
            <w:vAlign w:val="center"/>
          </w:tcPr>
          <w:p w:rsidR="00EE4E1E" w:rsidRPr="00EE4E1E" w:rsidRDefault="00EE4E1E" w:rsidP="00EE4E1E">
            <w:pPr>
              <w:wordWrap w:val="0"/>
              <w:autoSpaceDE w:val="0"/>
              <w:autoSpaceDN w:val="0"/>
              <w:adjustRightInd w:val="0"/>
              <w:spacing w:before="100" w:beforeAutospacing="1" w:line="300" w:lineRule="auto"/>
              <w:rPr>
                <w:rFonts w:ascii="ＭＳ 明朝" w:hAnsi="ＭＳ 明朝"/>
                <w:b/>
                <w:spacing w:val="-6"/>
                <w:kern w:val="0"/>
                <w:sz w:val="20"/>
                <w:szCs w:val="20"/>
              </w:rPr>
            </w:pPr>
            <w:r w:rsidRPr="00EE4E1E">
              <w:rPr>
                <w:rFonts w:ascii="ＭＳ 明朝" w:hAnsi="ＭＳ 明朝" w:hint="eastAsia"/>
                <w:spacing w:val="-6"/>
                <w:kern w:val="0"/>
                <w:sz w:val="20"/>
                <w:szCs w:val="20"/>
              </w:rPr>
              <w:t>□　有（　　　　　年　　月　　日～　）　□　無</w:t>
            </w:r>
          </w:p>
        </w:tc>
      </w:tr>
      <w:tr w:rsidR="00EE4E1E" w:rsidRPr="00EE4E1E" w:rsidTr="00D23189">
        <w:trPr>
          <w:cantSplit/>
          <w:trHeight w:val="454"/>
        </w:trPr>
        <w:tc>
          <w:tcPr>
            <w:tcW w:w="541" w:type="dxa"/>
            <w:vMerge w:val="restart"/>
            <w:tcBorders>
              <w:left w:val="single" w:sz="18" w:space="0" w:color="auto"/>
            </w:tcBorders>
            <w:textDirection w:val="tbRlV"/>
            <w:vAlign w:val="center"/>
          </w:tcPr>
          <w:p w:rsidR="00EE4E1E" w:rsidRPr="00EE4E1E" w:rsidRDefault="00EE4E1E" w:rsidP="00EE4E1E">
            <w:pPr>
              <w:wordWrap w:val="0"/>
              <w:autoSpaceDE w:val="0"/>
              <w:autoSpaceDN w:val="0"/>
              <w:adjustRightInd w:val="0"/>
              <w:spacing w:line="300" w:lineRule="auto"/>
              <w:ind w:left="113" w:right="113"/>
              <w:jc w:val="center"/>
              <w:rPr>
                <w:rFonts w:ascii="ＭＳ 明朝" w:hAnsi="ＭＳ 明朝"/>
                <w:spacing w:val="-6"/>
                <w:kern w:val="0"/>
                <w:szCs w:val="21"/>
              </w:rPr>
            </w:pPr>
            <w:r w:rsidRPr="00EE4E1E">
              <w:rPr>
                <w:rFonts w:ascii="ＭＳ 明朝" w:hAnsi="ＭＳ 明朝" w:hint="eastAsia"/>
                <w:spacing w:val="-6"/>
                <w:kern w:val="0"/>
                <w:szCs w:val="21"/>
              </w:rPr>
              <w:t>代 理 人</w:t>
            </w:r>
          </w:p>
        </w:tc>
        <w:tc>
          <w:tcPr>
            <w:tcW w:w="1701" w:type="dxa"/>
            <w:tcBorders>
              <w:bottom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r w:rsidRPr="00EE4E1E">
              <w:rPr>
                <w:rFonts w:ascii="ＭＳ 明朝" w:hAnsi="ＭＳ 明朝" w:hint="eastAsia"/>
                <w:spacing w:val="-6"/>
                <w:kern w:val="0"/>
                <w:szCs w:val="21"/>
              </w:rPr>
              <w:t>住　所</w:t>
            </w:r>
          </w:p>
        </w:tc>
        <w:tc>
          <w:tcPr>
            <w:tcW w:w="7644" w:type="dxa"/>
            <w:gridSpan w:val="2"/>
            <w:tcBorders>
              <w:bottom w:val="dotted" w:sz="4" w:space="0" w:color="auto"/>
              <w:right w:val="single" w:sz="18" w:space="0" w:color="auto"/>
            </w:tcBorders>
            <w:vAlign w:val="center"/>
          </w:tcPr>
          <w:p w:rsidR="00EE4E1E" w:rsidRPr="00EE4E1E" w:rsidRDefault="009B7AC2" w:rsidP="00EE4E1E">
            <w:pPr>
              <w:wordWrap w:val="0"/>
              <w:autoSpaceDE w:val="0"/>
              <w:autoSpaceDN w:val="0"/>
              <w:adjustRightInd w:val="0"/>
              <w:spacing w:line="300" w:lineRule="auto"/>
              <w:rPr>
                <w:rFonts w:ascii="ＭＳ 明朝" w:hAnsi="ＭＳ 明朝"/>
                <w:spacing w:val="-6"/>
                <w:kern w:val="0"/>
                <w:szCs w:val="21"/>
              </w:rPr>
            </w:pPr>
            <w:r w:rsidRPr="009B7AC2">
              <w:rPr>
                <w:rFonts w:ascii="ＭＳ 明朝" w:hAnsi="ＭＳ 明朝" w:hint="eastAsia"/>
                <w:spacing w:val="-6"/>
                <w:kern w:val="0"/>
                <w:szCs w:val="21"/>
              </w:rPr>
              <w:t>〒</w:t>
            </w:r>
          </w:p>
        </w:tc>
      </w:tr>
      <w:tr w:rsidR="00EE4E1E" w:rsidRPr="00EE4E1E" w:rsidTr="00D23189">
        <w:trPr>
          <w:trHeight w:val="283"/>
        </w:trPr>
        <w:tc>
          <w:tcPr>
            <w:tcW w:w="541" w:type="dxa"/>
            <w:vMerge/>
            <w:tcBorders>
              <w:left w:val="single" w:sz="18" w:space="0" w:color="auto"/>
            </w:tcBorders>
          </w:tcPr>
          <w:p w:rsidR="00EE4E1E" w:rsidRPr="00EE4E1E" w:rsidRDefault="00EE4E1E" w:rsidP="00EE4E1E">
            <w:pPr>
              <w:wordWrap w:val="0"/>
              <w:autoSpaceDE w:val="0"/>
              <w:autoSpaceDN w:val="0"/>
              <w:adjustRightInd w:val="0"/>
              <w:spacing w:line="300" w:lineRule="auto"/>
              <w:jc w:val="left"/>
              <w:rPr>
                <w:rFonts w:ascii="ＭＳ 明朝" w:hAnsi="ＭＳ 明朝"/>
                <w:spacing w:val="-6"/>
                <w:kern w:val="0"/>
                <w:sz w:val="24"/>
              </w:rPr>
            </w:pPr>
          </w:p>
        </w:tc>
        <w:tc>
          <w:tcPr>
            <w:tcW w:w="1701" w:type="dxa"/>
            <w:tcBorders>
              <w:top w:val="single" w:sz="4" w:space="0" w:color="auto"/>
              <w:bottom w:val="single" w:sz="4" w:space="0" w:color="auto"/>
            </w:tcBorders>
            <w:vAlign w:val="bottom"/>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r w:rsidRPr="00EE4E1E">
              <w:rPr>
                <w:rFonts w:ascii="ＭＳ 明朝" w:hAnsi="ＭＳ 明朝" w:hint="eastAsia"/>
                <w:spacing w:val="-6"/>
                <w:kern w:val="0"/>
                <w:szCs w:val="21"/>
              </w:rPr>
              <w:t>フリガナ</w:t>
            </w:r>
          </w:p>
        </w:tc>
        <w:tc>
          <w:tcPr>
            <w:tcW w:w="4951" w:type="dxa"/>
            <w:tcBorders>
              <w:top w:val="single" w:sz="4" w:space="0" w:color="auto"/>
              <w:bottom w:val="single" w:sz="4" w:space="0" w:color="auto"/>
              <w:right w:val="single" w:sz="4" w:space="0" w:color="auto"/>
            </w:tcBorders>
          </w:tcPr>
          <w:p w:rsidR="00EE4E1E" w:rsidRPr="00EE4E1E" w:rsidRDefault="00EE4E1E" w:rsidP="00EE4E1E">
            <w:pPr>
              <w:wordWrap w:val="0"/>
              <w:autoSpaceDE w:val="0"/>
              <w:autoSpaceDN w:val="0"/>
              <w:adjustRightInd w:val="0"/>
              <w:spacing w:line="300" w:lineRule="auto"/>
              <w:rPr>
                <w:rFonts w:ascii="ＭＳ 明朝" w:hAnsi="ＭＳ 明朝"/>
                <w:spacing w:val="-6"/>
                <w:kern w:val="0"/>
                <w:szCs w:val="21"/>
              </w:rPr>
            </w:pPr>
          </w:p>
        </w:tc>
        <w:tc>
          <w:tcPr>
            <w:tcW w:w="2693" w:type="dxa"/>
            <w:vMerge w:val="restart"/>
            <w:tcBorders>
              <w:top w:val="single" w:sz="4" w:space="0" w:color="auto"/>
              <w:left w:val="single" w:sz="4" w:space="0" w:color="auto"/>
              <w:right w:val="single" w:sz="18" w:space="0" w:color="auto"/>
            </w:tcBorders>
            <w:vAlign w:val="center"/>
          </w:tcPr>
          <w:p w:rsidR="00EE4E1E" w:rsidRPr="00EE4E1E" w:rsidRDefault="00EE4E1E" w:rsidP="00EE4E1E">
            <w:pPr>
              <w:wordWrap w:val="0"/>
              <w:autoSpaceDE w:val="0"/>
              <w:autoSpaceDN w:val="0"/>
              <w:adjustRightInd w:val="0"/>
              <w:spacing w:line="300" w:lineRule="auto"/>
              <w:rPr>
                <w:rFonts w:ascii="ＭＳ 明朝" w:hAnsi="ＭＳ 明朝"/>
                <w:spacing w:val="-6"/>
                <w:kern w:val="0"/>
                <w:szCs w:val="21"/>
              </w:rPr>
            </w:pPr>
            <w:r w:rsidRPr="00EE4E1E">
              <w:rPr>
                <w:rFonts w:ascii="ＭＳ 明朝" w:hAnsi="ＭＳ 明朝" w:hint="eastAsia"/>
                <w:spacing w:val="-6"/>
                <w:kern w:val="0"/>
                <w:szCs w:val="21"/>
              </w:rPr>
              <w:t>電話番号</w:t>
            </w:r>
          </w:p>
          <w:p w:rsidR="00EE4E1E" w:rsidRPr="00EE4E1E" w:rsidRDefault="00EE4E1E" w:rsidP="00EE4E1E">
            <w:pPr>
              <w:wordWrap w:val="0"/>
              <w:autoSpaceDE w:val="0"/>
              <w:autoSpaceDN w:val="0"/>
              <w:adjustRightInd w:val="0"/>
              <w:spacing w:line="300" w:lineRule="auto"/>
              <w:rPr>
                <w:rFonts w:ascii="ＭＳ 明朝" w:hAnsi="ＭＳ 明朝"/>
                <w:spacing w:val="-6"/>
                <w:kern w:val="0"/>
                <w:szCs w:val="21"/>
              </w:rPr>
            </w:pPr>
          </w:p>
        </w:tc>
      </w:tr>
      <w:tr w:rsidR="00EE4E1E" w:rsidRPr="00EE4E1E" w:rsidTr="00D23189">
        <w:trPr>
          <w:trHeight w:val="510"/>
        </w:trPr>
        <w:tc>
          <w:tcPr>
            <w:tcW w:w="541" w:type="dxa"/>
            <w:vMerge/>
            <w:tcBorders>
              <w:left w:val="single" w:sz="18" w:space="0" w:color="auto"/>
            </w:tcBorders>
          </w:tcPr>
          <w:p w:rsidR="00EE4E1E" w:rsidRPr="00EE4E1E" w:rsidRDefault="00EE4E1E" w:rsidP="00EE4E1E">
            <w:pPr>
              <w:wordWrap w:val="0"/>
              <w:autoSpaceDE w:val="0"/>
              <w:autoSpaceDN w:val="0"/>
              <w:adjustRightInd w:val="0"/>
              <w:spacing w:line="300" w:lineRule="auto"/>
              <w:jc w:val="left"/>
              <w:rPr>
                <w:rFonts w:ascii="ＭＳ 明朝" w:hAnsi="ＭＳ 明朝"/>
                <w:spacing w:val="-6"/>
                <w:kern w:val="0"/>
                <w:sz w:val="24"/>
              </w:rPr>
            </w:pPr>
          </w:p>
        </w:tc>
        <w:tc>
          <w:tcPr>
            <w:tcW w:w="1701" w:type="dxa"/>
            <w:tcBorders>
              <w:top w:val="single" w:sz="4" w:space="0" w:color="auto"/>
              <w:bottom w:val="dotted"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r w:rsidRPr="00EE4E1E">
              <w:rPr>
                <w:rFonts w:ascii="ＭＳ 明朝" w:hAnsi="ＭＳ 明朝" w:hint="eastAsia"/>
                <w:spacing w:val="-6"/>
                <w:kern w:val="0"/>
                <w:szCs w:val="21"/>
              </w:rPr>
              <w:t>氏　名</w:t>
            </w:r>
          </w:p>
        </w:tc>
        <w:tc>
          <w:tcPr>
            <w:tcW w:w="4951" w:type="dxa"/>
            <w:tcBorders>
              <w:top w:val="single" w:sz="4" w:space="0" w:color="auto"/>
              <w:bottom w:val="dotted" w:sz="4" w:space="0" w:color="auto"/>
              <w:right w:val="single" w:sz="4" w:space="0" w:color="auto"/>
            </w:tcBorders>
            <w:vAlign w:val="center"/>
          </w:tcPr>
          <w:p w:rsidR="00EE4E1E" w:rsidRPr="00EE4E1E" w:rsidRDefault="00EE4E1E" w:rsidP="00EE4E1E">
            <w:pPr>
              <w:wordWrap w:val="0"/>
              <w:autoSpaceDE w:val="0"/>
              <w:autoSpaceDN w:val="0"/>
              <w:adjustRightInd w:val="0"/>
              <w:spacing w:line="300" w:lineRule="auto"/>
              <w:rPr>
                <w:rFonts w:ascii="ＭＳ 明朝" w:hAnsi="ＭＳ 明朝"/>
                <w:spacing w:val="-6"/>
                <w:kern w:val="0"/>
                <w:szCs w:val="21"/>
              </w:rPr>
            </w:pPr>
          </w:p>
        </w:tc>
        <w:tc>
          <w:tcPr>
            <w:tcW w:w="2693" w:type="dxa"/>
            <w:vMerge/>
            <w:tcBorders>
              <w:left w:val="single" w:sz="4" w:space="0" w:color="auto"/>
              <w:bottom w:val="dotted" w:sz="4" w:space="0" w:color="auto"/>
              <w:right w:val="single" w:sz="18" w:space="0" w:color="auto"/>
            </w:tcBorders>
          </w:tcPr>
          <w:p w:rsidR="00EE4E1E" w:rsidRPr="00EE4E1E" w:rsidRDefault="00EE4E1E" w:rsidP="00EE4E1E">
            <w:pPr>
              <w:wordWrap w:val="0"/>
              <w:autoSpaceDE w:val="0"/>
              <w:autoSpaceDN w:val="0"/>
              <w:adjustRightInd w:val="0"/>
              <w:spacing w:line="300" w:lineRule="auto"/>
              <w:rPr>
                <w:rFonts w:ascii="ＭＳ 明朝" w:hAnsi="ＭＳ 明朝"/>
                <w:spacing w:val="-6"/>
                <w:kern w:val="0"/>
                <w:szCs w:val="21"/>
              </w:rPr>
            </w:pPr>
          </w:p>
        </w:tc>
      </w:tr>
      <w:tr w:rsidR="00EE4E1E" w:rsidRPr="00EE4E1E" w:rsidTr="00D23189">
        <w:trPr>
          <w:trHeight w:val="403"/>
        </w:trPr>
        <w:tc>
          <w:tcPr>
            <w:tcW w:w="541" w:type="dxa"/>
            <w:vMerge/>
            <w:tcBorders>
              <w:left w:val="single" w:sz="18" w:space="0" w:color="auto"/>
            </w:tcBorders>
          </w:tcPr>
          <w:p w:rsidR="00EE4E1E" w:rsidRPr="00EE4E1E" w:rsidRDefault="00EE4E1E" w:rsidP="00EE4E1E">
            <w:pPr>
              <w:wordWrap w:val="0"/>
              <w:autoSpaceDE w:val="0"/>
              <w:autoSpaceDN w:val="0"/>
              <w:adjustRightInd w:val="0"/>
              <w:spacing w:line="300" w:lineRule="auto"/>
              <w:jc w:val="left"/>
              <w:rPr>
                <w:rFonts w:ascii="ＭＳ 明朝" w:hAnsi="ＭＳ 明朝"/>
                <w:spacing w:val="-6"/>
                <w:kern w:val="0"/>
                <w:sz w:val="24"/>
              </w:rPr>
            </w:pPr>
          </w:p>
        </w:tc>
        <w:tc>
          <w:tcPr>
            <w:tcW w:w="1701" w:type="dxa"/>
            <w:tcBorders>
              <w:top w:val="single" w:sz="4" w:space="0" w:color="auto"/>
              <w:bottom w:val="dotted" w:sz="4" w:space="0" w:color="auto"/>
            </w:tcBorders>
            <w:vAlign w:val="center"/>
          </w:tcPr>
          <w:p w:rsidR="00EE4E1E" w:rsidRPr="00EE4E1E" w:rsidRDefault="00EE4E1E" w:rsidP="00EE4E1E">
            <w:pPr>
              <w:wordWrap w:val="0"/>
              <w:autoSpaceDE w:val="0"/>
              <w:autoSpaceDN w:val="0"/>
              <w:adjustRightInd w:val="0"/>
              <w:spacing w:before="100" w:beforeAutospacing="1" w:line="300" w:lineRule="auto"/>
              <w:jc w:val="center"/>
              <w:rPr>
                <w:rFonts w:ascii="ＭＳ 明朝" w:hAnsi="ＭＳ 明朝"/>
                <w:spacing w:val="-6"/>
                <w:kern w:val="0"/>
                <w:sz w:val="18"/>
                <w:szCs w:val="18"/>
              </w:rPr>
            </w:pPr>
            <w:r w:rsidRPr="00EE4E1E">
              <w:rPr>
                <w:rFonts w:ascii="ＭＳ 明朝" w:hAnsi="ＭＳ 明朝" w:hint="eastAsia"/>
                <w:spacing w:val="-6"/>
                <w:kern w:val="0"/>
                <w:sz w:val="18"/>
                <w:szCs w:val="18"/>
              </w:rPr>
              <w:t>申請者との関係</w:t>
            </w:r>
          </w:p>
        </w:tc>
        <w:tc>
          <w:tcPr>
            <w:tcW w:w="7644" w:type="dxa"/>
            <w:gridSpan w:val="2"/>
            <w:tcBorders>
              <w:top w:val="single" w:sz="4" w:space="0" w:color="auto"/>
              <w:bottom w:val="dotted" w:sz="4" w:space="0" w:color="auto"/>
              <w:right w:val="single" w:sz="18" w:space="0" w:color="auto"/>
            </w:tcBorders>
            <w:vAlign w:val="center"/>
          </w:tcPr>
          <w:p w:rsidR="00EE4E1E" w:rsidRPr="00EE4E1E" w:rsidRDefault="00EE4E1E" w:rsidP="00EE4E1E">
            <w:pPr>
              <w:wordWrap w:val="0"/>
              <w:autoSpaceDE w:val="0"/>
              <w:autoSpaceDN w:val="0"/>
              <w:adjustRightInd w:val="0"/>
              <w:spacing w:before="100" w:beforeAutospacing="1" w:line="300" w:lineRule="auto"/>
              <w:jc w:val="center"/>
              <w:rPr>
                <w:rFonts w:ascii="ＭＳ 明朝" w:hAnsi="ＭＳ 明朝"/>
                <w:spacing w:val="-6"/>
                <w:kern w:val="0"/>
                <w:sz w:val="18"/>
                <w:szCs w:val="18"/>
              </w:rPr>
            </w:pPr>
            <w:r w:rsidRPr="00EE4E1E">
              <w:rPr>
                <w:rFonts w:ascii="ＭＳ 明朝" w:hAnsi="ＭＳ 明朝" w:hint="eastAsia"/>
                <w:spacing w:val="-6"/>
                <w:kern w:val="0"/>
                <w:sz w:val="18"/>
                <w:szCs w:val="18"/>
              </w:rPr>
              <w:t xml:space="preserve">成年後見人　・　　保佐人　　・　　補助人　</w:t>
            </w:r>
          </w:p>
        </w:tc>
      </w:tr>
      <w:tr w:rsidR="00EE4E1E" w:rsidRPr="00EE4E1E" w:rsidTr="00D23189">
        <w:trPr>
          <w:trHeight w:val="454"/>
        </w:trPr>
        <w:tc>
          <w:tcPr>
            <w:tcW w:w="2242" w:type="dxa"/>
            <w:gridSpan w:val="2"/>
            <w:tcBorders>
              <w:left w:val="single" w:sz="18" w:space="0" w:color="auto"/>
              <w:bottom w:val="single" w:sz="12"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Cs w:val="21"/>
              </w:rPr>
            </w:pPr>
            <w:r w:rsidRPr="00EE4E1E">
              <w:rPr>
                <w:rFonts w:ascii="ＭＳ 明朝" w:hAnsi="ＭＳ 明朝" w:hint="eastAsia"/>
                <w:spacing w:val="-6"/>
                <w:kern w:val="0"/>
                <w:szCs w:val="21"/>
              </w:rPr>
              <w:t>報酬付与の審判決定額</w:t>
            </w:r>
          </w:p>
        </w:tc>
        <w:tc>
          <w:tcPr>
            <w:tcW w:w="7644" w:type="dxa"/>
            <w:gridSpan w:val="2"/>
            <w:tcBorders>
              <w:bottom w:val="single" w:sz="12" w:space="0" w:color="auto"/>
              <w:right w:val="single" w:sz="18" w:space="0" w:color="auto"/>
            </w:tcBorders>
            <w:vAlign w:val="center"/>
          </w:tcPr>
          <w:p w:rsidR="00EE4E1E" w:rsidRPr="00EE4E1E" w:rsidRDefault="00EE4E1E" w:rsidP="00EE4E1E">
            <w:pPr>
              <w:wordWrap w:val="0"/>
              <w:autoSpaceDE w:val="0"/>
              <w:autoSpaceDN w:val="0"/>
              <w:adjustRightInd w:val="0"/>
              <w:spacing w:line="300" w:lineRule="auto"/>
              <w:ind w:firstLineChars="200" w:firstLine="396"/>
              <w:rPr>
                <w:rFonts w:ascii="ＭＳ 明朝" w:hAnsi="ＭＳ 明朝"/>
                <w:spacing w:val="-6"/>
                <w:kern w:val="0"/>
                <w:szCs w:val="21"/>
              </w:rPr>
            </w:pPr>
            <w:r w:rsidRPr="00EE4E1E">
              <w:rPr>
                <w:rFonts w:ascii="ＭＳ 明朝" w:hAnsi="ＭＳ 明朝" w:hint="eastAsia"/>
                <w:spacing w:val="-6"/>
                <w:kern w:val="0"/>
                <w:szCs w:val="21"/>
              </w:rPr>
              <w:t>後見人等報酬　　　　　　　　　　　　　　　　円</w:t>
            </w:r>
          </w:p>
        </w:tc>
      </w:tr>
    </w:tbl>
    <w:p w:rsidR="00EE4E1E" w:rsidRPr="00B36887" w:rsidRDefault="00EE4E1E" w:rsidP="00EE4E1E">
      <w:pPr>
        <w:spacing w:afterLines="50" w:after="120"/>
        <w:rPr>
          <w:color w:val="000000"/>
          <w:sz w:val="20"/>
          <w:szCs w:val="20"/>
        </w:rPr>
      </w:pPr>
      <w:r w:rsidRPr="00EE4E1E">
        <w:rPr>
          <w:rFonts w:hint="eastAsia"/>
          <w:color w:val="FF0000"/>
          <w:sz w:val="20"/>
          <w:szCs w:val="20"/>
        </w:rPr>
        <w:t xml:space="preserve">　　</w:t>
      </w:r>
      <w:r w:rsidRPr="00B36887">
        <w:rPr>
          <w:rFonts w:hint="eastAsia"/>
          <w:color w:val="000000"/>
          <w:sz w:val="20"/>
          <w:szCs w:val="20"/>
        </w:rPr>
        <w:t>※添付を要する関係資料は、裏面参照</w:t>
      </w:r>
    </w:p>
    <w:p w:rsidR="00EE4E1E" w:rsidRPr="00EE4E1E" w:rsidRDefault="00EE4E1E" w:rsidP="00EE4E1E">
      <w:pPr>
        <w:wordWrap w:val="0"/>
        <w:autoSpaceDE w:val="0"/>
        <w:autoSpaceDN w:val="0"/>
        <w:adjustRightInd w:val="0"/>
        <w:spacing w:line="300" w:lineRule="auto"/>
        <w:ind w:firstLineChars="50" w:firstLine="94"/>
        <w:rPr>
          <w:rFonts w:ascii="ＭＳ 明朝" w:hAnsi="ＭＳ 明朝"/>
          <w:spacing w:val="-6"/>
          <w:kern w:val="0"/>
          <w:sz w:val="20"/>
          <w:szCs w:val="20"/>
          <w:u w:val="dotted"/>
        </w:rPr>
      </w:pPr>
      <w:r w:rsidRPr="00EE4E1E">
        <w:rPr>
          <w:rFonts w:ascii="ＭＳ 明朝" w:hAnsi="ＭＳ 明朝" w:hint="eastAsia"/>
          <w:spacing w:val="-6"/>
          <w:kern w:val="0"/>
          <w:sz w:val="20"/>
          <w:szCs w:val="20"/>
        </w:rPr>
        <w:t xml:space="preserve">　</w:t>
      </w:r>
      <w:r w:rsidRPr="00EE4E1E">
        <w:rPr>
          <w:rFonts w:ascii="ＭＳ 明朝" w:hAnsi="ＭＳ 明朝" w:hint="eastAsia"/>
          <w:spacing w:val="-6"/>
          <w:kern w:val="0"/>
          <w:sz w:val="20"/>
          <w:szCs w:val="20"/>
          <w:u w:val="dotted"/>
        </w:rPr>
        <w:t xml:space="preserve">（注）点線より下は記入しないでください。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327"/>
        <w:gridCol w:w="1134"/>
        <w:gridCol w:w="1134"/>
        <w:gridCol w:w="1134"/>
        <w:gridCol w:w="1134"/>
        <w:gridCol w:w="1070"/>
      </w:tblGrid>
      <w:tr w:rsidR="00EE4E1E" w:rsidRPr="00EE4E1E" w:rsidTr="00D23189">
        <w:trPr>
          <w:trHeight w:val="340"/>
          <w:jc w:val="center"/>
        </w:trPr>
        <w:tc>
          <w:tcPr>
            <w:tcW w:w="1926" w:type="dxa"/>
            <w:tcBorders>
              <w:top w:val="single" w:sz="4" w:space="0" w:color="auto"/>
              <w:left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16"/>
                <w:szCs w:val="16"/>
              </w:rPr>
            </w:pPr>
            <w:r w:rsidRPr="00EE4E1E">
              <w:rPr>
                <w:rFonts w:ascii="ＭＳ 明朝" w:hAnsi="ＭＳ 明朝" w:hint="eastAsia"/>
                <w:spacing w:val="-6"/>
                <w:kern w:val="0"/>
                <w:sz w:val="16"/>
                <w:szCs w:val="16"/>
              </w:rPr>
              <w:t>起案年月日</w:t>
            </w:r>
          </w:p>
        </w:tc>
        <w:tc>
          <w:tcPr>
            <w:tcW w:w="2327" w:type="dxa"/>
            <w:tcBorders>
              <w:top w:val="single" w:sz="4" w:space="0" w:color="auto"/>
            </w:tcBorders>
            <w:vAlign w:val="center"/>
          </w:tcPr>
          <w:p w:rsidR="00EE4E1E" w:rsidRPr="00EE4E1E" w:rsidRDefault="00EE4E1E" w:rsidP="00EE4E1E">
            <w:pPr>
              <w:wordWrap w:val="0"/>
              <w:autoSpaceDE w:val="0"/>
              <w:autoSpaceDN w:val="0"/>
              <w:adjustRightInd w:val="0"/>
              <w:spacing w:line="300" w:lineRule="auto"/>
              <w:rPr>
                <w:rFonts w:ascii="ＭＳ 明朝" w:hAnsi="ＭＳ 明朝"/>
                <w:spacing w:val="-6"/>
                <w:kern w:val="0"/>
                <w:sz w:val="16"/>
                <w:szCs w:val="16"/>
              </w:rPr>
            </w:pPr>
            <w:r w:rsidRPr="00EE4E1E">
              <w:rPr>
                <w:rFonts w:ascii="ＭＳ 明朝" w:hAnsi="ＭＳ 明朝" w:hint="eastAsia"/>
                <w:spacing w:val="-6"/>
                <w:kern w:val="0"/>
                <w:sz w:val="16"/>
                <w:szCs w:val="16"/>
              </w:rPr>
              <w:t xml:space="preserve">令和　　・　 ・　　</w:t>
            </w:r>
          </w:p>
        </w:tc>
        <w:tc>
          <w:tcPr>
            <w:tcW w:w="1134" w:type="dxa"/>
            <w:tcBorders>
              <w:top w:val="single" w:sz="4" w:space="0" w:color="auto"/>
            </w:tcBorders>
            <w:vAlign w:val="center"/>
          </w:tcPr>
          <w:p w:rsidR="00EE4E1E" w:rsidRPr="00EE4E1E" w:rsidRDefault="00EE4E1E" w:rsidP="00D23189">
            <w:pPr>
              <w:wordWrap w:val="0"/>
              <w:autoSpaceDE w:val="0"/>
              <w:autoSpaceDN w:val="0"/>
              <w:adjustRightInd w:val="0"/>
              <w:spacing w:line="300" w:lineRule="auto"/>
              <w:ind w:leftChars="-119" w:rightChars="-54" w:right="-113" w:hangingChars="133" w:hanging="250"/>
              <w:jc w:val="center"/>
              <w:rPr>
                <w:rFonts w:ascii="ＭＳ 明朝" w:hAnsi="ＭＳ 明朝"/>
                <w:spacing w:val="-6"/>
                <w:kern w:val="0"/>
                <w:sz w:val="20"/>
                <w:szCs w:val="20"/>
              </w:rPr>
            </w:pPr>
            <w:r w:rsidRPr="00EE4E1E">
              <w:rPr>
                <w:rFonts w:ascii="ＭＳ 明朝" w:hAnsi="ＭＳ 明朝" w:hint="eastAsia"/>
                <w:spacing w:val="-6"/>
                <w:kern w:val="0"/>
                <w:sz w:val="20"/>
                <w:szCs w:val="20"/>
              </w:rPr>
              <w:t>（担当）課長</w:t>
            </w:r>
          </w:p>
        </w:tc>
        <w:tc>
          <w:tcPr>
            <w:tcW w:w="1134" w:type="dxa"/>
            <w:tcBorders>
              <w:top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課長代理</w:t>
            </w:r>
          </w:p>
        </w:tc>
        <w:tc>
          <w:tcPr>
            <w:tcW w:w="1134" w:type="dxa"/>
            <w:tcBorders>
              <w:top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担当係長</w:t>
            </w:r>
          </w:p>
        </w:tc>
        <w:tc>
          <w:tcPr>
            <w:tcW w:w="1134" w:type="dxa"/>
            <w:tcBorders>
              <w:top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担当係長</w:t>
            </w:r>
          </w:p>
        </w:tc>
        <w:tc>
          <w:tcPr>
            <w:tcW w:w="1070" w:type="dxa"/>
            <w:tcBorders>
              <w:top w:val="single" w:sz="4" w:space="0" w:color="auto"/>
              <w:right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担当</w:t>
            </w:r>
          </w:p>
        </w:tc>
      </w:tr>
      <w:tr w:rsidR="00EE4E1E" w:rsidRPr="00EE4E1E" w:rsidTr="00D23189">
        <w:trPr>
          <w:trHeight w:val="340"/>
          <w:jc w:val="center"/>
        </w:trPr>
        <w:tc>
          <w:tcPr>
            <w:tcW w:w="1926" w:type="dxa"/>
            <w:tcBorders>
              <w:top w:val="single" w:sz="4" w:space="0" w:color="auto"/>
              <w:left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16"/>
                <w:szCs w:val="16"/>
              </w:rPr>
            </w:pPr>
            <w:r w:rsidRPr="00EE4E1E">
              <w:rPr>
                <w:rFonts w:ascii="ＭＳ 明朝" w:hAnsi="ＭＳ 明朝" w:hint="eastAsia"/>
                <w:spacing w:val="-6"/>
                <w:kern w:val="0"/>
                <w:sz w:val="16"/>
                <w:szCs w:val="16"/>
              </w:rPr>
              <w:t>決裁年月日</w:t>
            </w:r>
          </w:p>
        </w:tc>
        <w:tc>
          <w:tcPr>
            <w:tcW w:w="2327" w:type="dxa"/>
            <w:tcBorders>
              <w:top w:val="single" w:sz="4" w:space="0" w:color="auto"/>
            </w:tcBorders>
            <w:vAlign w:val="center"/>
          </w:tcPr>
          <w:p w:rsidR="00EE4E1E" w:rsidRPr="00EE4E1E" w:rsidRDefault="00EE4E1E" w:rsidP="00EE4E1E">
            <w:pPr>
              <w:wordWrap w:val="0"/>
              <w:autoSpaceDE w:val="0"/>
              <w:autoSpaceDN w:val="0"/>
              <w:adjustRightInd w:val="0"/>
              <w:spacing w:line="300" w:lineRule="auto"/>
              <w:rPr>
                <w:rFonts w:ascii="ＭＳ 明朝" w:hAnsi="ＭＳ 明朝"/>
                <w:spacing w:val="-6"/>
                <w:kern w:val="0"/>
                <w:sz w:val="16"/>
                <w:szCs w:val="16"/>
              </w:rPr>
            </w:pPr>
            <w:r w:rsidRPr="00EE4E1E">
              <w:rPr>
                <w:rFonts w:ascii="ＭＳ 明朝" w:hAnsi="ＭＳ 明朝" w:hint="eastAsia"/>
                <w:spacing w:val="-6"/>
                <w:kern w:val="0"/>
                <w:sz w:val="16"/>
                <w:szCs w:val="16"/>
              </w:rPr>
              <w:t xml:space="preserve">令和　　・　 ・　　</w:t>
            </w:r>
          </w:p>
        </w:tc>
        <w:tc>
          <w:tcPr>
            <w:tcW w:w="1134" w:type="dxa"/>
            <w:vMerge w:val="restart"/>
            <w:tcBorders>
              <w:top w:val="single" w:sz="4" w:space="0" w:color="auto"/>
            </w:tcBorders>
            <w:vAlign w:val="bottom"/>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c>
          <w:tcPr>
            <w:tcW w:w="1134" w:type="dxa"/>
            <w:vMerge w:val="restart"/>
            <w:tcBorders>
              <w:top w:val="single" w:sz="4" w:space="0" w:color="auto"/>
            </w:tcBorders>
            <w:vAlign w:val="bottom"/>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c>
          <w:tcPr>
            <w:tcW w:w="1134" w:type="dxa"/>
            <w:vMerge w:val="restart"/>
            <w:tcBorders>
              <w:top w:val="single" w:sz="4" w:space="0" w:color="auto"/>
            </w:tcBorders>
            <w:vAlign w:val="bottom"/>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c>
          <w:tcPr>
            <w:tcW w:w="1134" w:type="dxa"/>
            <w:vMerge w:val="restart"/>
            <w:tcBorders>
              <w:top w:val="single" w:sz="4" w:space="0" w:color="auto"/>
            </w:tcBorders>
            <w:vAlign w:val="bottom"/>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c>
          <w:tcPr>
            <w:tcW w:w="1070" w:type="dxa"/>
            <w:vMerge w:val="restart"/>
            <w:tcBorders>
              <w:top w:val="single" w:sz="4" w:space="0" w:color="auto"/>
              <w:right w:val="single" w:sz="4" w:space="0" w:color="auto"/>
            </w:tcBorders>
            <w:vAlign w:val="bottom"/>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r>
      <w:tr w:rsidR="00EE4E1E" w:rsidRPr="00EE4E1E" w:rsidTr="00D23189">
        <w:trPr>
          <w:trHeight w:val="372"/>
          <w:jc w:val="center"/>
        </w:trPr>
        <w:tc>
          <w:tcPr>
            <w:tcW w:w="4253" w:type="dxa"/>
            <w:gridSpan w:val="2"/>
            <w:tcBorders>
              <w:left w:val="single" w:sz="4" w:space="0" w:color="auto"/>
              <w:bottom w:val="single" w:sz="4" w:space="0" w:color="auto"/>
            </w:tcBorders>
            <w:vAlign w:val="center"/>
          </w:tcPr>
          <w:p w:rsidR="00EE4E1E" w:rsidRPr="00D23189" w:rsidRDefault="00EE4E1E" w:rsidP="00EE4E1E">
            <w:pPr>
              <w:wordWrap w:val="0"/>
              <w:autoSpaceDE w:val="0"/>
              <w:autoSpaceDN w:val="0"/>
              <w:adjustRightInd w:val="0"/>
              <w:spacing w:line="300" w:lineRule="auto"/>
              <w:rPr>
                <w:rFonts w:ascii="ＭＳ 明朝" w:hAnsi="ＭＳ 明朝"/>
                <w:spacing w:val="-6"/>
                <w:kern w:val="0"/>
                <w:sz w:val="18"/>
                <w:szCs w:val="18"/>
              </w:rPr>
            </w:pPr>
            <w:r w:rsidRPr="00D23189">
              <w:rPr>
                <w:rFonts w:ascii="ＭＳ 明朝" w:hAnsi="ＭＳ 明朝" w:hint="eastAsia"/>
                <w:spacing w:val="-6"/>
                <w:kern w:val="0"/>
                <w:sz w:val="18"/>
                <w:szCs w:val="18"/>
              </w:rPr>
              <w:t>申請に基づき調査した結果、次のとおり決定します。</w:t>
            </w:r>
          </w:p>
        </w:tc>
        <w:tc>
          <w:tcPr>
            <w:tcW w:w="1134" w:type="dxa"/>
            <w:vMerge/>
            <w:tcBorders>
              <w:bottom w:val="single" w:sz="4" w:space="0" w:color="auto"/>
            </w:tcBorders>
            <w:vAlign w:val="center"/>
          </w:tcPr>
          <w:p w:rsidR="00EE4E1E" w:rsidRPr="00EE4E1E" w:rsidRDefault="00EE4E1E" w:rsidP="00EE4E1E">
            <w:pPr>
              <w:wordWrap w:val="0"/>
              <w:autoSpaceDE w:val="0"/>
              <w:autoSpaceDN w:val="0"/>
              <w:adjustRightInd w:val="0"/>
              <w:spacing w:line="300" w:lineRule="auto"/>
              <w:rPr>
                <w:rFonts w:ascii="ＭＳ 明朝" w:hAnsi="ＭＳ 明朝"/>
                <w:spacing w:val="-6"/>
                <w:kern w:val="0"/>
                <w:sz w:val="20"/>
                <w:szCs w:val="20"/>
              </w:rPr>
            </w:pPr>
          </w:p>
        </w:tc>
        <w:tc>
          <w:tcPr>
            <w:tcW w:w="1134" w:type="dxa"/>
            <w:vMerge/>
            <w:tcBorders>
              <w:bottom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c>
          <w:tcPr>
            <w:tcW w:w="1134" w:type="dxa"/>
            <w:vMerge/>
            <w:tcBorders>
              <w:bottom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c>
          <w:tcPr>
            <w:tcW w:w="1134" w:type="dxa"/>
            <w:vMerge/>
            <w:tcBorders>
              <w:bottom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c>
          <w:tcPr>
            <w:tcW w:w="1070" w:type="dxa"/>
            <w:vMerge/>
            <w:tcBorders>
              <w:bottom w:val="single" w:sz="4" w:space="0" w:color="auto"/>
              <w:right w:val="single" w:sz="4" w:space="0" w:color="auto"/>
            </w:tcBorders>
            <w:vAlign w:val="center"/>
          </w:tcPr>
          <w:p w:rsidR="00EE4E1E" w:rsidRPr="00EE4E1E" w:rsidRDefault="00EE4E1E" w:rsidP="00EE4E1E">
            <w:pPr>
              <w:wordWrap w:val="0"/>
              <w:autoSpaceDE w:val="0"/>
              <w:autoSpaceDN w:val="0"/>
              <w:adjustRightInd w:val="0"/>
              <w:spacing w:line="300" w:lineRule="auto"/>
              <w:jc w:val="center"/>
              <w:rPr>
                <w:rFonts w:ascii="ＭＳ 明朝" w:hAnsi="ＭＳ 明朝"/>
                <w:spacing w:val="-6"/>
                <w:kern w:val="0"/>
                <w:sz w:val="20"/>
                <w:szCs w:val="20"/>
              </w:rPr>
            </w:pPr>
          </w:p>
        </w:tc>
      </w:tr>
    </w:tbl>
    <w:p w:rsidR="004A0A47" w:rsidRDefault="004A0A47" w:rsidP="00D23189">
      <w:pPr>
        <w:pStyle w:val="a3"/>
        <w:spacing w:line="160" w:lineRule="exac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1299"/>
        <w:gridCol w:w="283"/>
        <w:gridCol w:w="1418"/>
        <w:gridCol w:w="6618"/>
      </w:tblGrid>
      <w:tr w:rsidR="00C2606D" w:rsidRPr="00EE4E1E" w:rsidTr="00D23189">
        <w:trPr>
          <w:trHeight w:val="340"/>
          <w:jc w:val="center"/>
        </w:trPr>
        <w:tc>
          <w:tcPr>
            <w:tcW w:w="9864" w:type="dxa"/>
            <w:gridSpan w:val="5"/>
            <w:tcBorders>
              <w:top w:val="single" w:sz="12" w:space="0" w:color="auto"/>
              <w:left w:val="single" w:sz="12" w:space="0" w:color="auto"/>
              <w:bottom w:val="single" w:sz="12" w:space="0" w:color="auto"/>
              <w:right w:val="single" w:sz="12" w:space="0" w:color="auto"/>
            </w:tcBorders>
            <w:vAlign w:val="bottom"/>
          </w:tcPr>
          <w:p w:rsidR="00C2606D" w:rsidRPr="00EE4E1E" w:rsidRDefault="00C2606D">
            <w:pPr>
              <w:wordWrap w:val="0"/>
              <w:autoSpaceDE w:val="0"/>
              <w:autoSpaceDN w:val="0"/>
              <w:adjustRightInd w:val="0"/>
              <w:spacing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該　当　　　　　・　　　　　非該当</w:t>
            </w:r>
          </w:p>
        </w:tc>
      </w:tr>
      <w:tr w:rsidR="00C2606D" w:rsidRPr="00EE4E1E" w:rsidTr="00D23189">
        <w:trPr>
          <w:trHeight w:val="340"/>
          <w:jc w:val="center"/>
        </w:trPr>
        <w:tc>
          <w:tcPr>
            <w:tcW w:w="3246" w:type="dxa"/>
            <w:gridSpan w:val="4"/>
            <w:tcBorders>
              <w:top w:val="single" w:sz="12" w:space="0" w:color="auto"/>
              <w:left w:val="single" w:sz="12" w:space="0" w:color="auto"/>
              <w:bottom w:val="single" w:sz="4" w:space="0" w:color="auto"/>
              <w:right w:val="single" w:sz="4" w:space="0" w:color="auto"/>
            </w:tcBorders>
            <w:vAlign w:val="center"/>
          </w:tcPr>
          <w:p w:rsidR="00C2606D" w:rsidRPr="00EE4E1E" w:rsidRDefault="00367FCE" w:rsidP="00112B1C">
            <w:pPr>
              <w:wordWrap w:val="0"/>
              <w:autoSpaceDE w:val="0"/>
              <w:autoSpaceDN w:val="0"/>
              <w:adjustRightInd w:val="0"/>
              <w:spacing w:line="300" w:lineRule="auto"/>
              <w:jc w:val="center"/>
              <w:rPr>
                <w:rFonts w:ascii="ＭＳ 明朝" w:hAnsi="ＭＳ 明朝"/>
                <w:spacing w:val="-6"/>
                <w:kern w:val="0"/>
                <w:sz w:val="20"/>
                <w:szCs w:val="20"/>
              </w:rPr>
            </w:pPr>
            <w:r>
              <w:rPr>
                <w:rFonts w:ascii="ＭＳ 明朝" w:hAnsi="ＭＳ 明朝" w:hint="eastAsia"/>
                <w:spacing w:val="-6"/>
                <w:kern w:val="0"/>
                <w:sz w:val="20"/>
                <w:szCs w:val="20"/>
              </w:rPr>
              <w:t>助成</w:t>
            </w:r>
            <w:r w:rsidR="00C2606D" w:rsidRPr="00EE4E1E">
              <w:rPr>
                <w:rFonts w:ascii="ＭＳ 明朝" w:hAnsi="ＭＳ 明朝" w:hint="eastAsia"/>
                <w:spacing w:val="-6"/>
                <w:kern w:val="0"/>
                <w:sz w:val="20"/>
                <w:szCs w:val="20"/>
              </w:rPr>
              <w:t>対象期間</w:t>
            </w:r>
          </w:p>
        </w:tc>
        <w:tc>
          <w:tcPr>
            <w:tcW w:w="6618" w:type="dxa"/>
            <w:tcBorders>
              <w:top w:val="single" w:sz="12" w:space="0" w:color="auto"/>
              <w:left w:val="single" w:sz="4" w:space="0" w:color="auto"/>
              <w:bottom w:val="single" w:sz="12" w:space="0" w:color="auto"/>
              <w:right w:val="single" w:sz="12" w:space="0" w:color="auto"/>
            </w:tcBorders>
            <w:vAlign w:val="center"/>
          </w:tcPr>
          <w:p w:rsidR="00C2606D" w:rsidRPr="00EE4E1E" w:rsidRDefault="00C2606D" w:rsidP="00112B1C">
            <w:pPr>
              <w:wordWrap w:val="0"/>
              <w:autoSpaceDE w:val="0"/>
              <w:autoSpaceDN w:val="0"/>
              <w:adjustRightInd w:val="0"/>
              <w:spacing w:line="300" w:lineRule="auto"/>
              <w:ind w:firstLineChars="200" w:firstLine="376"/>
              <w:jc w:val="left"/>
              <w:rPr>
                <w:rFonts w:ascii="ＭＳ 明朝" w:hAnsi="ＭＳ 明朝"/>
                <w:spacing w:val="-6"/>
                <w:kern w:val="0"/>
                <w:sz w:val="20"/>
                <w:szCs w:val="20"/>
              </w:rPr>
            </w:pPr>
            <w:r w:rsidRPr="00EE4E1E">
              <w:rPr>
                <w:rFonts w:ascii="ＭＳ 明朝" w:hAnsi="ＭＳ 明朝" w:hint="eastAsia"/>
                <w:spacing w:val="-6"/>
                <w:kern w:val="0"/>
                <w:sz w:val="20"/>
                <w:szCs w:val="20"/>
              </w:rPr>
              <w:t xml:space="preserve">　　　年　　月　～ 　　　　　年　　月　（　　か月分）</w:t>
            </w:r>
          </w:p>
        </w:tc>
      </w:tr>
      <w:tr w:rsidR="00367FCE" w:rsidRPr="001F37DF" w:rsidTr="00D23189">
        <w:tblPrEx>
          <w:jc w:val="left"/>
        </w:tblPrEx>
        <w:trPr>
          <w:trHeight w:val="340"/>
        </w:trPr>
        <w:tc>
          <w:tcPr>
            <w:tcW w:w="1828" w:type="dxa"/>
            <w:gridSpan w:val="3"/>
            <w:vMerge w:val="restart"/>
            <w:tcBorders>
              <w:top w:val="single" w:sz="12" w:space="0" w:color="auto"/>
              <w:left w:val="single" w:sz="12" w:space="0" w:color="auto"/>
              <w:right w:val="dashed" w:sz="4" w:space="0" w:color="auto"/>
            </w:tcBorders>
            <w:vAlign w:val="center"/>
          </w:tcPr>
          <w:p w:rsidR="00367FCE" w:rsidRDefault="00367FCE" w:rsidP="00367FCE">
            <w:pPr>
              <w:pStyle w:val="a3"/>
              <w:spacing w:before="100" w:beforeAutospacing="1" w:line="240" w:lineRule="exact"/>
              <w:jc w:val="center"/>
            </w:pPr>
            <w:r>
              <w:rPr>
                <w:rFonts w:hint="eastAsia"/>
              </w:rPr>
              <w:t>助成対象</w:t>
            </w:r>
          </w:p>
          <w:p w:rsidR="00367FCE" w:rsidRDefault="00367FCE" w:rsidP="00367FCE">
            <w:pPr>
              <w:pStyle w:val="a3"/>
              <w:spacing w:before="100" w:beforeAutospacing="1" w:line="240" w:lineRule="exact"/>
              <w:jc w:val="center"/>
            </w:pPr>
            <w:r>
              <w:rPr>
                <w:rFonts w:hint="eastAsia"/>
              </w:rPr>
              <w:t>期間区分</w:t>
            </w:r>
          </w:p>
          <w:p w:rsidR="00367FCE" w:rsidRPr="00D23189" w:rsidRDefault="00367FCE">
            <w:pPr>
              <w:pStyle w:val="a3"/>
              <w:spacing w:before="100" w:beforeAutospacing="1" w:line="240" w:lineRule="exact"/>
              <w:jc w:val="center"/>
              <w:rPr>
                <w:sz w:val="20"/>
                <w:szCs w:val="20"/>
              </w:rPr>
            </w:pPr>
            <w:r w:rsidRPr="00BD36B8">
              <w:rPr>
                <w:rFonts w:hint="eastAsia"/>
                <w:sz w:val="20"/>
                <w:szCs w:val="20"/>
              </w:rPr>
              <w:t>（該当の場合）</w:t>
            </w:r>
          </w:p>
        </w:tc>
        <w:tc>
          <w:tcPr>
            <w:tcW w:w="8036" w:type="dxa"/>
            <w:gridSpan w:val="2"/>
            <w:tcBorders>
              <w:top w:val="single" w:sz="12" w:space="0" w:color="auto"/>
              <w:left w:val="dashed" w:sz="4" w:space="0" w:color="auto"/>
              <w:bottom w:val="dashed" w:sz="4" w:space="0" w:color="auto"/>
              <w:right w:val="single" w:sz="12" w:space="0" w:color="auto"/>
            </w:tcBorders>
            <w:vAlign w:val="center"/>
          </w:tcPr>
          <w:p w:rsidR="00367FCE" w:rsidRPr="00D23189" w:rsidRDefault="00367FCE" w:rsidP="00367FCE">
            <w:pPr>
              <w:widowControl/>
              <w:ind w:rightChars="-49" w:right="-103"/>
              <w:rPr>
                <w:rFonts w:ascii="ＭＳ 明朝" w:hAnsi="ＭＳ 明朝"/>
                <w:sz w:val="20"/>
                <w:szCs w:val="20"/>
              </w:rPr>
            </w:pPr>
            <w:r w:rsidRPr="00D23189">
              <w:rPr>
                <w:rFonts w:ascii="ＭＳ 明朝" w:hAnsi="ＭＳ 明朝" w:hint="eastAsia"/>
                <w:sz w:val="20"/>
                <w:szCs w:val="20"/>
              </w:rPr>
              <w:t>令和　年　月　～　令和　年　月（　在宅　・　施設　）（種別：　　　　）</w:t>
            </w:r>
          </w:p>
        </w:tc>
      </w:tr>
      <w:tr w:rsidR="001F37DF" w:rsidRPr="001F37DF" w:rsidTr="00D23189">
        <w:tblPrEx>
          <w:jc w:val="left"/>
        </w:tblPrEx>
        <w:trPr>
          <w:trHeight w:val="340"/>
        </w:trPr>
        <w:tc>
          <w:tcPr>
            <w:tcW w:w="1828" w:type="dxa"/>
            <w:gridSpan w:val="3"/>
            <w:vMerge/>
            <w:tcBorders>
              <w:left w:val="single" w:sz="12" w:space="0" w:color="auto"/>
              <w:bottom w:val="dashed" w:sz="4" w:space="0" w:color="auto"/>
              <w:right w:val="dashed" w:sz="4" w:space="0" w:color="auto"/>
            </w:tcBorders>
            <w:vAlign w:val="center"/>
          </w:tcPr>
          <w:p w:rsidR="001F37DF" w:rsidRPr="00623117" w:rsidRDefault="001F37DF" w:rsidP="001F37DF">
            <w:pPr>
              <w:pStyle w:val="a3"/>
              <w:spacing w:before="100" w:beforeAutospacing="1" w:line="300" w:lineRule="auto"/>
              <w:jc w:val="center"/>
            </w:pPr>
          </w:p>
        </w:tc>
        <w:tc>
          <w:tcPr>
            <w:tcW w:w="8036" w:type="dxa"/>
            <w:gridSpan w:val="2"/>
            <w:tcBorders>
              <w:left w:val="dashed" w:sz="4" w:space="0" w:color="auto"/>
              <w:bottom w:val="dashed" w:sz="4" w:space="0" w:color="auto"/>
              <w:right w:val="single" w:sz="12" w:space="0" w:color="auto"/>
            </w:tcBorders>
            <w:vAlign w:val="center"/>
          </w:tcPr>
          <w:p w:rsidR="001F37DF" w:rsidRPr="00D23189" w:rsidRDefault="001F37DF" w:rsidP="001F37DF">
            <w:pPr>
              <w:ind w:rightChars="-49" w:right="-103"/>
              <w:rPr>
                <w:rFonts w:ascii="ＭＳ 明朝" w:hAnsi="ＭＳ 明朝"/>
                <w:sz w:val="20"/>
                <w:szCs w:val="20"/>
              </w:rPr>
            </w:pPr>
            <w:r w:rsidRPr="00D23189">
              <w:rPr>
                <w:rFonts w:ascii="ＭＳ 明朝" w:hAnsi="ＭＳ 明朝" w:hint="eastAsia"/>
                <w:sz w:val="20"/>
                <w:szCs w:val="20"/>
              </w:rPr>
              <w:t>令和　年　月　～　令和　年　月（　在宅　・　施設　）（種別：　　　　）</w:t>
            </w:r>
          </w:p>
        </w:tc>
      </w:tr>
      <w:tr w:rsidR="001F37DF" w:rsidRPr="001F37DF" w:rsidTr="00D23189">
        <w:tblPrEx>
          <w:jc w:val="left"/>
        </w:tblPrEx>
        <w:trPr>
          <w:trHeight w:val="340"/>
        </w:trPr>
        <w:tc>
          <w:tcPr>
            <w:tcW w:w="1828" w:type="dxa"/>
            <w:gridSpan w:val="3"/>
            <w:vMerge/>
            <w:tcBorders>
              <w:left w:val="single" w:sz="12" w:space="0" w:color="auto"/>
              <w:right w:val="dashed" w:sz="4" w:space="0" w:color="auto"/>
            </w:tcBorders>
            <w:vAlign w:val="center"/>
          </w:tcPr>
          <w:p w:rsidR="001F37DF" w:rsidRPr="00623117" w:rsidRDefault="001F37DF" w:rsidP="001F37DF">
            <w:pPr>
              <w:pStyle w:val="a3"/>
              <w:spacing w:before="100" w:beforeAutospacing="1" w:line="300" w:lineRule="auto"/>
              <w:jc w:val="center"/>
            </w:pPr>
          </w:p>
        </w:tc>
        <w:tc>
          <w:tcPr>
            <w:tcW w:w="8036" w:type="dxa"/>
            <w:gridSpan w:val="2"/>
            <w:tcBorders>
              <w:left w:val="dashed" w:sz="4" w:space="0" w:color="auto"/>
              <w:bottom w:val="dashed" w:sz="4" w:space="0" w:color="auto"/>
              <w:right w:val="single" w:sz="12" w:space="0" w:color="auto"/>
            </w:tcBorders>
            <w:vAlign w:val="center"/>
          </w:tcPr>
          <w:p w:rsidR="001F37DF" w:rsidRPr="00D23189" w:rsidRDefault="001F37DF" w:rsidP="001F37DF">
            <w:pPr>
              <w:ind w:rightChars="-49" w:right="-103"/>
              <w:rPr>
                <w:rFonts w:ascii="ＭＳ 明朝" w:hAnsi="ＭＳ 明朝"/>
                <w:sz w:val="20"/>
                <w:szCs w:val="20"/>
              </w:rPr>
            </w:pPr>
            <w:r w:rsidRPr="00D23189">
              <w:rPr>
                <w:rFonts w:ascii="ＭＳ 明朝" w:hAnsi="ＭＳ 明朝" w:hint="eastAsia"/>
                <w:sz w:val="20"/>
                <w:szCs w:val="20"/>
              </w:rPr>
              <w:t>令和　年　月　～　令和　年　月（　在宅　・　施設　）（種別：　　　　）</w:t>
            </w:r>
          </w:p>
        </w:tc>
      </w:tr>
      <w:tr w:rsidR="001F37DF" w:rsidRPr="001F37DF" w:rsidTr="00D23189">
        <w:tblPrEx>
          <w:jc w:val="left"/>
        </w:tblPrEx>
        <w:trPr>
          <w:trHeight w:val="340"/>
        </w:trPr>
        <w:tc>
          <w:tcPr>
            <w:tcW w:w="1828" w:type="dxa"/>
            <w:gridSpan w:val="3"/>
            <w:vMerge/>
            <w:tcBorders>
              <w:left w:val="single" w:sz="12" w:space="0" w:color="auto"/>
              <w:bottom w:val="dashed" w:sz="4" w:space="0" w:color="auto"/>
              <w:right w:val="dashed" w:sz="4" w:space="0" w:color="auto"/>
            </w:tcBorders>
            <w:vAlign w:val="center"/>
          </w:tcPr>
          <w:p w:rsidR="001F37DF" w:rsidRPr="00BD36B8" w:rsidRDefault="001F37DF" w:rsidP="001F37DF">
            <w:pPr>
              <w:pStyle w:val="a3"/>
              <w:spacing w:before="100" w:beforeAutospacing="1" w:line="300" w:lineRule="auto"/>
              <w:jc w:val="center"/>
            </w:pPr>
          </w:p>
        </w:tc>
        <w:tc>
          <w:tcPr>
            <w:tcW w:w="8036" w:type="dxa"/>
            <w:gridSpan w:val="2"/>
            <w:tcBorders>
              <w:left w:val="dashed" w:sz="4" w:space="0" w:color="auto"/>
              <w:bottom w:val="dashed" w:sz="4" w:space="0" w:color="auto"/>
              <w:right w:val="single" w:sz="12" w:space="0" w:color="auto"/>
            </w:tcBorders>
            <w:vAlign w:val="center"/>
          </w:tcPr>
          <w:p w:rsidR="001F37DF" w:rsidRPr="00D23189" w:rsidRDefault="001F37DF" w:rsidP="001F37DF">
            <w:pPr>
              <w:widowControl/>
              <w:ind w:rightChars="-49" w:right="-103"/>
              <w:rPr>
                <w:rFonts w:ascii="ＭＳ 明朝" w:hAnsi="ＭＳ 明朝"/>
                <w:sz w:val="20"/>
                <w:szCs w:val="20"/>
              </w:rPr>
            </w:pPr>
            <w:r w:rsidRPr="00D23189">
              <w:rPr>
                <w:rFonts w:ascii="ＭＳ 明朝" w:hAnsi="ＭＳ 明朝" w:hint="eastAsia"/>
                <w:sz w:val="20"/>
                <w:szCs w:val="20"/>
              </w:rPr>
              <w:t>令和　年　月　～　令和　年　月（　在宅　・　施設　）（種別：　　　　）</w:t>
            </w:r>
          </w:p>
        </w:tc>
      </w:tr>
      <w:tr w:rsidR="00112B1C" w:rsidRPr="00B36887" w:rsidTr="00D23189">
        <w:trPr>
          <w:trHeight w:val="510"/>
          <w:jc w:val="center"/>
        </w:trPr>
        <w:tc>
          <w:tcPr>
            <w:tcW w:w="1545" w:type="dxa"/>
            <w:gridSpan w:val="2"/>
            <w:tcBorders>
              <w:top w:val="single" w:sz="4" w:space="0" w:color="auto"/>
              <w:left w:val="single" w:sz="12" w:space="0" w:color="auto"/>
              <w:bottom w:val="single" w:sz="4" w:space="0" w:color="auto"/>
            </w:tcBorders>
            <w:vAlign w:val="center"/>
          </w:tcPr>
          <w:p w:rsidR="00563475" w:rsidRDefault="00112B1C" w:rsidP="00D23189">
            <w:pPr>
              <w:wordWrap w:val="0"/>
              <w:autoSpaceDE w:val="0"/>
              <w:autoSpaceDN w:val="0"/>
              <w:adjustRightInd w:val="0"/>
              <w:ind w:leftChars="-57" w:left="-1" w:rightChars="-50" w:right="-105" w:hangingChars="71" w:hanging="119"/>
              <w:rPr>
                <w:rFonts w:ascii="ＭＳ 明朝" w:hAnsi="ＭＳ 明朝"/>
                <w:color w:val="000000"/>
                <w:spacing w:val="-6"/>
                <w:kern w:val="0"/>
                <w:sz w:val="18"/>
                <w:szCs w:val="18"/>
              </w:rPr>
            </w:pPr>
            <w:r>
              <w:rPr>
                <w:rFonts w:ascii="ＭＳ 明朝" w:hAnsi="ＭＳ 明朝" w:hint="eastAsia"/>
                <w:color w:val="000000"/>
                <w:spacing w:val="-6"/>
                <w:kern w:val="0"/>
                <w:sz w:val="18"/>
                <w:szCs w:val="18"/>
              </w:rPr>
              <w:t xml:space="preserve"> </w:t>
            </w:r>
            <w:r w:rsidR="00A830DC">
              <w:rPr>
                <w:rFonts w:ascii="ＭＳ 明朝" w:hAnsi="ＭＳ 明朝" w:hint="eastAsia"/>
                <w:color w:val="000000"/>
                <w:spacing w:val="-6"/>
                <w:kern w:val="0"/>
                <w:sz w:val="18"/>
                <w:szCs w:val="18"/>
              </w:rPr>
              <w:t>種別欄</w:t>
            </w:r>
            <w:r w:rsidRPr="00D23189">
              <w:rPr>
                <w:rFonts w:ascii="ＭＳ 明朝" w:hAnsi="ＭＳ 明朝" w:hint="eastAsia"/>
                <w:color w:val="000000"/>
                <w:spacing w:val="-6"/>
                <w:kern w:val="0"/>
                <w:sz w:val="18"/>
                <w:szCs w:val="18"/>
              </w:rPr>
              <w:t>に</w:t>
            </w:r>
            <w:r>
              <w:rPr>
                <w:rFonts w:ascii="ＭＳ 明朝" w:hAnsi="ＭＳ 明朝" w:hint="eastAsia"/>
                <w:color w:val="000000"/>
                <w:spacing w:val="-6"/>
                <w:kern w:val="0"/>
                <w:sz w:val="18"/>
                <w:szCs w:val="18"/>
              </w:rPr>
              <w:t>該当番号</w:t>
            </w:r>
          </w:p>
          <w:p w:rsidR="00112B1C" w:rsidRPr="00D23189" w:rsidRDefault="00563475" w:rsidP="00D23189">
            <w:pPr>
              <w:wordWrap w:val="0"/>
              <w:autoSpaceDE w:val="0"/>
              <w:autoSpaceDN w:val="0"/>
              <w:adjustRightInd w:val="0"/>
              <w:ind w:leftChars="-1" w:left="-2" w:rightChars="-50" w:right="-105" w:firstLine="1"/>
              <w:rPr>
                <w:rFonts w:ascii="ＭＳ 明朝" w:hAnsi="ＭＳ 明朝"/>
                <w:color w:val="000000"/>
                <w:spacing w:val="-6"/>
                <w:kern w:val="0"/>
                <w:sz w:val="18"/>
                <w:szCs w:val="18"/>
              </w:rPr>
            </w:pPr>
            <w:r>
              <w:rPr>
                <w:rFonts w:ascii="ＭＳ 明朝" w:hAnsi="ＭＳ 明朝" w:hint="eastAsia"/>
                <w:color w:val="000000"/>
                <w:spacing w:val="-6"/>
                <w:kern w:val="0"/>
                <w:sz w:val="18"/>
                <w:szCs w:val="18"/>
              </w:rPr>
              <w:t>１</w:t>
            </w:r>
            <w:r w:rsidR="00316713">
              <w:rPr>
                <w:rFonts w:ascii="ＭＳ 明朝" w:hAnsi="ＭＳ 明朝" w:hint="eastAsia"/>
                <w:color w:val="000000"/>
                <w:spacing w:val="-6"/>
                <w:kern w:val="0"/>
                <w:sz w:val="18"/>
                <w:szCs w:val="18"/>
              </w:rPr>
              <w:t>～</w:t>
            </w:r>
            <w:r>
              <w:rPr>
                <w:rFonts w:ascii="ＭＳ 明朝" w:hAnsi="ＭＳ 明朝" w:hint="eastAsia"/>
                <w:color w:val="000000"/>
                <w:spacing w:val="-6"/>
                <w:kern w:val="0"/>
                <w:sz w:val="18"/>
                <w:szCs w:val="18"/>
              </w:rPr>
              <w:t>７</w:t>
            </w:r>
            <w:r w:rsidR="00112B1C" w:rsidRPr="00D23189">
              <w:rPr>
                <w:rFonts w:ascii="ＭＳ 明朝" w:hAnsi="ＭＳ 明朝" w:hint="eastAsia"/>
                <w:color w:val="000000"/>
                <w:spacing w:val="-6"/>
                <w:kern w:val="0"/>
                <w:sz w:val="18"/>
                <w:szCs w:val="18"/>
              </w:rPr>
              <w:t>を記入</w:t>
            </w:r>
          </w:p>
        </w:tc>
        <w:tc>
          <w:tcPr>
            <w:tcW w:w="8319" w:type="dxa"/>
            <w:gridSpan w:val="3"/>
            <w:tcBorders>
              <w:top w:val="single" w:sz="4" w:space="0" w:color="auto"/>
              <w:bottom w:val="single" w:sz="4" w:space="0" w:color="auto"/>
              <w:right w:val="single" w:sz="12" w:space="0" w:color="auto"/>
            </w:tcBorders>
            <w:vAlign w:val="center"/>
          </w:tcPr>
          <w:p w:rsidR="00112B1C" w:rsidRPr="00B36887" w:rsidRDefault="002B58D8" w:rsidP="00D23189">
            <w:pPr>
              <w:wordWrap w:val="0"/>
              <w:autoSpaceDE w:val="0"/>
              <w:autoSpaceDN w:val="0"/>
              <w:adjustRightInd w:val="0"/>
              <w:ind w:firstLineChars="100" w:firstLine="188"/>
              <w:jc w:val="left"/>
              <w:rPr>
                <w:rFonts w:ascii="ＭＳ 明朝" w:hAnsi="ＭＳ 明朝"/>
                <w:color w:val="000000"/>
                <w:spacing w:val="-6"/>
                <w:kern w:val="0"/>
                <w:sz w:val="20"/>
                <w:szCs w:val="20"/>
              </w:rPr>
            </w:pPr>
            <w:r>
              <w:rPr>
                <w:rFonts w:ascii="ＭＳ 明朝" w:hAnsi="ＭＳ 明朝" w:hint="eastAsia"/>
                <w:color w:val="000000"/>
                <w:spacing w:val="-6"/>
                <w:kern w:val="0"/>
                <w:sz w:val="20"/>
                <w:szCs w:val="20"/>
              </w:rPr>
              <w:t>在宅〔</w:t>
            </w:r>
            <w:r w:rsidR="00112B1C">
              <w:rPr>
                <w:rFonts w:ascii="ＭＳ 明朝" w:hAnsi="ＭＳ 明朝" w:hint="eastAsia"/>
                <w:color w:val="000000"/>
                <w:spacing w:val="-6"/>
                <w:kern w:val="0"/>
                <w:sz w:val="20"/>
                <w:szCs w:val="20"/>
              </w:rPr>
              <w:t>１：</w:t>
            </w:r>
            <w:r>
              <w:rPr>
                <w:rFonts w:ascii="ＭＳ 明朝" w:hAnsi="ＭＳ 明朝" w:hint="eastAsia"/>
                <w:color w:val="000000"/>
                <w:spacing w:val="-6"/>
                <w:kern w:val="0"/>
                <w:sz w:val="20"/>
                <w:szCs w:val="20"/>
              </w:rPr>
              <w:t xml:space="preserve">居宅　</w:t>
            </w:r>
            <w:r w:rsidR="00112B1C">
              <w:rPr>
                <w:rFonts w:ascii="ＭＳ 明朝" w:hAnsi="ＭＳ 明朝" w:hint="eastAsia"/>
                <w:color w:val="000000"/>
                <w:spacing w:val="-6"/>
                <w:kern w:val="0"/>
                <w:sz w:val="20"/>
                <w:szCs w:val="20"/>
              </w:rPr>
              <w:t>２：</w:t>
            </w:r>
            <w:r w:rsidR="00112B1C" w:rsidRPr="00B36887">
              <w:rPr>
                <w:rFonts w:ascii="ＭＳ 明朝" w:hAnsi="ＭＳ 明朝" w:hint="eastAsia"/>
                <w:color w:val="000000"/>
                <w:spacing w:val="-6"/>
                <w:kern w:val="0"/>
                <w:sz w:val="20"/>
                <w:szCs w:val="20"/>
              </w:rPr>
              <w:t>サービス付き高齢者向け住宅</w:t>
            </w:r>
            <w:r>
              <w:rPr>
                <w:rFonts w:ascii="ＭＳ 明朝" w:hAnsi="ＭＳ 明朝" w:hint="eastAsia"/>
                <w:color w:val="000000"/>
                <w:spacing w:val="-6"/>
                <w:kern w:val="0"/>
                <w:sz w:val="20"/>
                <w:szCs w:val="20"/>
              </w:rPr>
              <w:t xml:space="preserve">　</w:t>
            </w:r>
            <w:r w:rsidR="00112B1C">
              <w:rPr>
                <w:rFonts w:ascii="ＭＳ 明朝" w:hAnsi="ＭＳ 明朝" w:hint="eastAsia"/>
                <w:color w:val="000000"/>
                <w:spacing w:val="-6"/>
                <w:kern w:val="0"/>
                <w:sz w:val="20"/>
                <w:szCs w:val="20"/>
              </w:rPr>
              <w:t>３：</w:t>
            </w:r>
            <w:r w:rsidR="00112B1C" w:rsidRPr="00B36887">
              <w:rPr>
                <w:rFonts w:ascii="ＭＳ 明朝" w:hAnsi="ＭＳ 明朝" w:hint="eastAsia"/>
                <w:color w:val="000000"/>
                <w:spacing w:val="-6"/>
                <w:kern w:val="0"/>
                <w:sz w:val="20"/>
                <w:szCs w:val="20"/>
              </w:rPr>
              <w:t>グループホーム</w:t>
            </w:r>
            <w:r w:rsidR="00563475">
              <w:rPr>
                <w:rFonts w:ascii="ＭＳ 明朝" w:hAnsi="ＭＳ 明朝" w:hint="eastAsia"/>
                <w:color w:val="000000"/>
                <w:spacing w:val="-6"/>
                <w:kern w:val="0"/>
                <w:sz w:val="20"/>
                <w:szCs w:val="20"/>
              </w:rPr>
              <w:t xml:space="preserve">　　　　　　</w:t>
            </w:r>
            <w:r>
              <w:rPr>
                <w:rFonts w:ascii="ＭＳ 明朝" w:hAnsi="ＭＳ 明朝" w:hint="eastAsia"/>
                <w:color w:val="000000"/>
                <w:spacing w:val="-6"/>
                <w:kern w:val="0"/>
                <w:sz w:val="20"/>
                <w:szCs w:val="20"/>
              </w:rPr>
              <w:t>〕</w:t>
            </w:r>
          </w:p>
          <w:p w:rsidR="00112B1C" w:rsidRPr="00B36887" w:rsidRDefault="002B58D8" w:rsidP="00D23189">
            <w:pPr>
              <w:wordWrap w:val="0"/>
              <w:autoSpaceDE w:val="0"/>
              <w:autoSpaceDN w:val="0"/>
              <w:adjustRightInd w:val="0"/>
              <w:ind w:rightChars="-214" w:right="-449" w:firstLineChars="100" w:firstLine="188"/>
              <w:jc w:val="left"/>
              <w:rPr>
                <w:rFonts w:ascii="ＭＳ 明朝" w:hAnsi="ＭＳ 明朝"/>
                <w:color w:val="000000"/>
                <w:spacing w:val="-6"/>
                <w:kern w:val="0"/>
                <w:sz w:val="20"/>
                <w:szCs w:val="20"/>
              </w:rPr>
            </w:pPr>
            <w:r>
              <w:rPr>
                <w:rFonts w:ascii="ＭＳ 明朝" w:hAnsi="ＭＳ 明朝" w:hint="eastAsia"/>
                <w:color w:val="000000"/>
                <w:spacing w:val="-6"/>
                <w:kern w:val="0"/>
                <w:sz w:val="20"/>
                <w:szCs w:val="20"/>
              </w:rPr>
              <w:t>施設</w:t>
            </w:r>
            <w:r w:rsidR="00112B1C" w:rsidRPr="00B36887">
              <w:rPr>
                <w:rFonts w:ascii="ＭＳ 明朝" w:hAnsi="ＭＳ 明朝" w:hint="eastAsia"/>
                <w:color w:val="000000"/>
                <w:spacing w:val="-6"/>
                <w:kern w:val="0"/>
                <w:sz w:val="20"/>
                <w:szCs w:val="20"/>
              </w:rPr>
              <w:t>〔</w:t>
            </w:r>
            <w:r w:rsidR="00112B1C">
              <w:rPr>
                <w:rFonts w:ascii="ＭＳ 明朝" w:hAnsi="ＭＳ 明朝" w:hint="eastAsia"/>
                <w:color w:val="000000"/>
                <w:spacing w:val="-6"/>
                <w:kern w:val="0"/>
                <w:sz w:val="20"/>
                <w:szCs w:val="20"/>
              </w:rPr>
              <w:t>４：</w:t>
            </w:r>
            <w:r w:rsidR="00112B1C" w:rsidRPr="00B36887">
              <w:rPr>
                <w:rFonts w:ascii="ＭＳ 明朝" w:hAnsi="ＭＳ 明朝" w:hint="eastAsia"/>
                <w:color w:val="000000"/>
                <w:spacing w:val="-6"/>
                <w:kern w:val="0"/>
                <w:sz w:val="20"/>
                <w:szCs w:val="20"/>
              </w:rPr>
              <w:t xml:space="preserve">入院　</w:t>
            </w:r>
            <w:r w:rsidR="00112B1C">
              <w:rPr>
                <w:rFonts w:ascii="ＭＳ 明朝" w:hAnsi="ＭＳ 明朝" w:hint="eastAsia"/>
                <w:color w:val="000000"/>
                <w:spacing w:val="-6"/>
                <w:kern w:val="0"/>
                <w:sz w:val="20"/>
                <w:szCs w:val="20"/>
              </w:rPr>
              <w:t>５：</w:t>
            </w:r>
            <w:r w:rsidR="00112B1C" w:rsidRPr="00B36887">
              <w:rPr>
                <w:rFonts w:ascii="ＭＳ 明朝" w:hAnsi="ＭＳ 明朝" w:hint="eastAsia"/>
                <w:color w:val="000000"/>
                <w:spacing w:val="-6"/>
                <w:kern w:val="0"/>
                <w:sz w:val="20"/>
                <w:szCs w:val="20"/>
              </w:rPr>
              <w:t xml:space="preserve">特養　</w:t>
            </w:r>
            <w:r w:rsidR="00112B1C">
              <w:rPr>
                <w:rFonts w:ascii="ＭＳ 明朝" w:hAnsi="ＭＳ 明朝" w:hint="eastAsia"/>
                <w:color w:val="000000"/>
                <w:spacing w:val="-6"/>
                <w:kern w:val="0"/>
                <w:sz w:val="20"/>
                <w:szCs w:val="20"/>
              </w:rPr>
              <w:t>６：</w:t>
            </w:r>
            <w:r w:rsidR="00112B1C" w:rsidRPr="00B36887">
              <w:rPr>
                <w:rFonts w:ascii="ＭＳ 明朝" w:hAnsi="ＭＳ 明朝" w:hint="eastAsia"/>
                <w:color w:val="000000"/>
                <w:spacing w:val="-6"/>
                <w:kern w:val="0"/>
                <w:sz w:val="20"/>
                <w:szCs w:val="20"/>
              </w:rPr>
              <w:t xml:space="preserve">有老　</w:t>
            </w:r>
            <w:r w:rsidR="00112B1C">
              <w:rPr>
                <w:rFonts w:ascii="ＭＳ 明朝" w:hAnsi="ＭＳ 明朝" w:hint="eastAsia"/>
                <w:color w:val="000000"/>
                <w:spacing w:val="-6"/>
                <w:kern w:val="0"/>
                <w:sz w:val="20"/>
                <w:szCs w:val="20"/>
              </w:rPr>
              <w:t>７：</w:t>
            </w:r>
            <w:r w:rsidR="00112B1C" w:rsidRPr="00BD36B8">
              <w:rPr>
                <w:rFonts w:ascii="ＭＳ 明朝" w:hAnsi="ＭＳ 明朝" w:hint="eastAsia"/>
                <w:color w:val="000000"/>
                <w:spacing w:val="-6"/>
                <w:kern w:val="0"/>
                <w:sz w:val="18"/>
                <w:szCs w:val="18"/>
              </w:rPr>
              <w:t>その他</w:t>
            </w:r>
            <w:r w:rsidR="00112B1C">
              <w:rPr>
                <w:rFonts w:ascii="ＭＳ 明朝" w:hAnsi="ＭＳ 明朝" w:hint="eastAsia"/>
                <w:color w:val="000000"/>
                <w:spacing w:val="-6"/>
                <w:kern w:val="0"/>
                <w:sz w:val="18"/>
                <w:szCs w:val="18"/>
              </w:rPr>
              <w:t>(</w:t>
            </w:r>
            <w:r w:rsidR="00112B1C">
              <w:rPr>
                <w:rFonts w:ascii="ＭＳ 明朝" w:hAnsi="ＭＳ 明朝" w:hint="eastAsia"/>
                <w:color w:val="000000"/>
                <w:spacing w:val="-6"/>
                <w:kern w:val="0"/>
                <w:sz w:val="20"/>
                <w:szCs w:val="20"/>
              </w:rPr>
              <w:t xml:space="preserve">　</w:t>
            </w:r>
            <w:r w:rsidR="00112B1C" w:rsidRPr="00B36887">
              <w:rPr>
                <w:rFonts w:ascii="ＭＳ 明朝" w:hAnsi="ＭＳ 明朝" w:hint="eastAsia"/>
                <w:color w:val="000000"/>
                <w:spacing w:val="-6"/>
                <w:kern w:val="0"/>
                <w:sz w:val="20"/>
                <w:szCs w:val="20"/>
              </w:rPr>
              <w:t xml:space="preserve">　　　</w:t>
            </w:r>
            <w:r w:rsidR="00112B1C">
              <w:rPr>
                <w:rFonts w:ascii="ＭＳ 明朝" w:hAnsi="ＭＳ 明朝" w:hint="eastAsia"/>
                <w:color w:val="000000"/>
                <w:spacing w:val="-6"/>
                <w:kern w:val="0"/>
                <w:sz w:val="20"/>
                <w:szCs w:val="20"/>
              </w:rPr>
              <w:t xml:space="preserve">　</w:t>
            </w:r>
            <w:r w:rsidR="009B7AC2">
              <w:rPr>
                <w:rFonts w:ascii="ＭＳ 明朝" w:hAnsi="ＭＳ 明朝" w:hint="eastAsia"/>
                <w:color w:val="000000"/>
                <w:spacing w:val="-6"/>
                <w:kern w:val="0"/>
                <w:sz w:val="20"/>
                <w:szCs w:val="20"/>
              </w:rPr>
              <w:t xml:space="preserve">　　 </w:t>
            </w:r>
            <w:r w:rsidR="00563475">
              <w:rPr>
                <w:rFonts w:ascii="ＭＳ 明朝" w:hAnsi="ＭＳ 明朝" w:hint="eastAsia"/>
                <w:color w:val="000000"/>
                <w:spacing w:val="-6"/>
                <w:kern w:val="0"/>
                <w:sz w:val="20"/>
                <w:szCs w:val="20"/>
              </w:rPr>
              <w:t xml:space="preserve">　　　　　　</w:t>
            </w:r>
            <w:r w:rsidR="00112B1C" w:rsidRPr="00B36887">
              <w:rPr>
                <w:rFonts w:ascii="ＭＳ 明朝" w:hAnsi="ＭＳ 明朝" w:hint="eastAsia"/>
                <w:color w:val="000000"/>
                <w:spacing w:val="-6"/>
                <w:kern w:val="0"/>
                <w:sz w:val="20"/>
                <w:szCs w:val="20"/>
              </w:rPr>
              <w:t xml:space="preserve">　</w:t>
            </w:r>
            <w:r w:rsidR="00112B1C">
              <w:rPr>
                <w:rFonts w:ascii="ＭＳ 明朝" w:hAnsi="ＭＳ 明朝" w:hint="eastAsia"/>
                <w:color w:val="000000"/>
                <w:spacing w:val="-6"/>
                <w:kern w:val="0"/>
                <w:sz w:val="20"/>
                <w:szCs w:val="20"/>
              </w:rPr>
              <w:t xml:space="preserve">)　</w:t>
            </w:r>
            <w:r w:rsidR="00112B1C" w:rsidRPr="00B36887">
              <w:rPr>
                <w:rFonts w:ascii="ＭＳ 明朝" w:hAnsi="ＭＳ 明朝" w:hint="eastAsia"/>
                <w:color w:val="000000"/>
                <w:spacing w:val="-6"/>
                <w:kern w:val="0"/>
                <w:sz w:val="20"/>
                <w:szCs w:val="20"/>
              </w:rPr>
              <w:t>〕</w:t>
            </w:r>
          </w:p>
        </w:tc>
      </w:tr>
      <w:tr w:rsidR="00156FA9" w:rsidRPr="00EE4E1E" w:rsidTr="009B7AC2">
        <w:trPr>
          <w:trHeight w:val="283"/>
          <w:jc w:val="center"/>
        </w:trPr>
        <w:tc>
          <w:tcPr>
            <w:tcW w:w="9864" w:type="dxa"/>
            <w:gridSpan w:val="5"/>
            <w:tcBorders>
              <w:top w:val="single" w:sz="4" w:space="0" w:color="auto"/>
              <w:left w:val="single" w:sz="12" w:space="0" w:color="auto"/>
              <w:bottom w:val="single" w:sz="4" w:space="0" w:color="auto"/>
              <w:right w:val="single" w:sz="12" w:space="0" w:color="auto"/>
            </w:tcBorders>
            <w:vAlign w:val="center"/>
          </w:tcPr>
          <w:p w:rsidR="002500DC" w:rsidRPr="002500DC" w:rsidRDefault="00156FA9" w:rsidP="002500DC">
            <w:pPr>
              <w:ind w:leftChars="-70" w:left="-14" w:rightChars="-49" w:right="-103" w:hangingChars="74" w:hanging="133"/>
              <w:rPr>
                <w:rFonts w:ascii="ＭＳ 明朝" w:hAnsi="ＭＳ 明朝"/>
                <w:sz w:val="18"/>
                <w:szCs w:val="18"/>
              </w:rPr>
            </w:pPr>
            <w:r w:rsidRPr="00D23189">
              <w:rPr>
                <w:rFonts w:ascii="ＭＳ 明朝" w:hAnsi="ＭＳ 明朝" w:hint="eastAsia"/>
                <w:sz w:val="18"/>
                <w:szCs w:val="18"/>
              </w:rPr>
              <w:t>（参考）</w:t>
            </w:r>
            <w:r w:rsidR="002500DC" w:rsidRPr="002500DC">
              <w:rPr>
                <w:rFonts w:ascii="ＭＳ 明朝" w:hAnsi="ＭＳ 明朝" w:hint="eastAsia"/>
                <w:sz w:val="18"/>
                <w:szCs w:val="18"/>
              </w:rPr>
              <w:t>・区分は各月の初日の状態による（上限月額　在宅28,000円　施設18,000円）</w:t>
            </w:r>
          </w:p>
          <w:p w:rsidR="002500DC" w:rsidRDefault="002500DC" w:rsidP="00D23189">
            <w:pPr>
              <w:ind w:leftChars="-70" w:left="-147" w:rightChars="-49" w:right="-103" w:firstLineChars="349" w:firstLine="628"/>
              <w:rPr>
                <w:rFonts w:ascii="ＭＳ 明朝" w:hAnsi="ＭＳ 明朝"/>
                <w:sz w:val="18"/>
                <w:szCs w:val="18"/>
              </w:rPr>
            </w:pPr>
            <w:r w:rsidRPr="002500DC">
              <w:rPr>
                <w:rFonts w:ascii="ＭＳ 明朝" w:hAnsi="ＭＳ 明朝" w:hint="eastAsia"/>
                <w:sz w:val="18"/>
                <w:szCs w:val="18"/>
              </w:rPr>
              <w:t>・助成対象は家庭裁判所による報酬付与の対象期間のうち直近13月かつ１会計年度内13月（本人が死亡した</w:t>
            </w:r>
          </w:p>
          <w:p w:rsidR="00156FA9" w:rsidRPr="00EE4E1E" w:rsidRDefault="002500DC" w:rsidP="00D23189">
            <w:pPr>
              <w:ind w:leftChars="-70" w:left="-147" w:rightChars="-49" w:right="-103" w:firstLineChars="449" w:firstLine="808"/>
              <w:rPr>
                <w:rFonts w:ascii="ＭＳ 明朝" w:hAnsi="ＭＳ 明朝"/>
                <w:spacing w:val="-6"/>
                <w:kern w:val="0"/>
                <w:sz w:val="20"/>
                <w:szCs w:val="20"/>
              </w:rPr>
            </w:pPr>
            <w:r w:rsidRPr="002500DC">
              <w:rPr>
                <w:rFonts w:ascii="ＭＳ 明朝" w:hAnsi="ＭＳ 明朝" w:hint="eastAsia"/>
                <w:sz w:val="18"/>
                <w:szCs w:val="18"/>
              </w:rPr>
              <w:t>場合は、直近24月かつ１会計年度内24月）を限度として行う</w:t>
            </w:r>
          </w:p>
        </w:tc>
      </w:tr>
      <w:tr w:rsidR="00156FA9" w:rsidRPr="00EE4E1E" w:rsidTr="00D23189">
        <w:trPr>
          <w:trHeight w:val="397"/>
          <w:jc w:val="center"/>
        </w:trPr>
        <w:tc>
          <w:tcPr>
            <w:tcW w:w="9864" w:type="dxa"/>
            <w:gridSpan w:val="5"/>
            <w:tcBorders>
              <w:top w:val="single" w:sz="4" w:space="0" w:color="auto"/>
              <w:left w:val="single" w:sz="12" w:space="0" w:color="auto"/>
              <w:bottom w:val="single" w:sz="4" w:space="0" w:color="auto"/>
              <w:right w:val="single" w:sz="12" w:space="0" w:color="auto"/>
            </w:tcBorders>
            <w:vAlign w:val="bottom"/>
          </w:tcPr>
          <w:p w:rsidR="00156FA9" w:rsidRPr="00EE4E1E" w:rsidRDefault="002F5ABC" w:rsidP="00D23189">
            <w:pPr>
              <w:wordWrap w:val="0"/>
              <w:autoSpaceDE w:val="0"/>
              <w:autoSpaceDN w:val="0"/>
              <w:adjustRightInd w:val="0"/>
              <w:spacing w:line="300" w:lineRule="auto"/>
              <w:rPr>
                <w:rFonts w:ascii="ＭＳ 明朝" w:hAnsi="ＭＳ 明朝"/>
                <w:spacing w:val="-6"/>
                <w:kern w:val="0"/>
                <w:sz w:val="20"/>
                <w:szCs w:val="20"/>
              </w:rPr>
            </w:pPr>
            <w:r>
              <w:rPr>
                <w:rFonts w:ascii="ＭＳ 明朝" w:hAnsi="ＭＳ 明朝" w:hint="eastAsia"/>
                <w:spacing w:val="-6"/>
                <w:kern w:val="0"/>
                <w:sz w:val="20"/>
                <w:szCs w:val="20"/>
              </w:rPr>
              <w:t xml:space="preserve">（参考）上限額　</w:t>
            </w:r>
            <w:r w:rsidR="00156FA9">
              <w:rPr>
                <w:rFonts w:ascii="ＭＳ 明朝" w:hAnsi="ＭＳ 明朝" w:hint="eastAsia"/>
                <w:spacing w:val="-6"/>
                <w:kern w:val="0"/>
                <w:sz w:val="20"/>
                <w:szCs w:val="20"/>
              </w:rPr>
              <w:t>在宅</w:t>
            </w:r>
            <w:r w:rsidR="00156FA9" w:rsidRPr="00EE4E1E">
              <w:rPr>
                <w:rFonts w:ascii="ＭＳ 明朝" w:hAnsi="ＭＳ 明朝" w:hint="eastAsia"/>
                <w:spacing w:val="-6"/>
                <w:kern w:val="0"/>
                <w:sz w:val="20"/>
                <w:szCs w:val="20"/>
              </w:rPr>
              <w:t xml:space="preserve">28,000円×　　月分　</w:t>
            </w:r>
            <w:r w:rsidR="00156FA9">
              <w:rPr>
                <w:rFonts w:ascii="ＭＳ 明朝" w:hAnsi="ＭＳ 明朝" w:hint="eastAsia"/>
                <w:spacing w:val="-6"/>
                <w:kern w:val="0"/>
                <w:sz w:val="20"/>
                <w:szCs w:val="20"/>
              </w:rPr>
              <w:t>施設</w:t>
            </w:r>
            <w:r w:rsidR="00156FA9" w:rsidRPr="00EE4E1E">
              <w:rPr>
                <w:rFonts w:ascii="ＭＳ 明朝" w:hAnsi="ＭＳ 明朝" w:hint="eastAsia"/>
                <w:spacing w:val="-6"/>
                <w:kern w:val="0"/>
                <w:sz w:val="20"/>
                <w:szCs w:val="20"/>
              </w:rPr>
              <w:t xml:space="preserve">18,000円×　　月分　 合計　　　　　</w:t>
            </w:r>
            <w:r w:rsidR="00156FA9">
              <w:rPr>
                <w:rFonts w:ascii="ＭＳ 明朝" w:hAnsi="ＭＳ 明朝" w:hint="eastAsia"/>
                <w:spacing w:val="-6"/>
                <w:kern w:val="0"/>
                <w:sz w:val="20"/>
                <w:szCs w:val="20"/>
              </w:rPr>
              <w:t xml:space="preserve"> </w:t>
            </w:r>
            <w:r w:rsidR="00156FA9">
              <w:rPr>
                <w:rFonts w:ascii="ＭＳ 明朝" w:hAnsi="ＭＳ 明朝"/>
                <w:spacing w:val="-6"/>
                <w:kern w:val="0"/>
                <w:sz w:val="20"/>
                <w:szCs w:val="20"/>
              </w:rPr>
              <w:t xml:space="preserve">     </w:t>
            </w:r>
            <w:r>
              <w:rPr>
                <w:rFonts w:ascii="ＭＳ 明朝" w:hAnsi="ＭＳ 明朝" w:hint="eastAsia"/>
                <w:spacing w:val="-6"/>
                <w:kern w:val="0"/>
                <w:sz w:val="20"/>
                <w:szCs w:val="20"/>
              </w:rPr>
              <w:t xml:space="preserve">　　　</w:t>
            </w:r>
            <w:r w:rsidR="00156FA9">
              <w:rPr>
                <w:rFonts w:ascii="ＭＳ 明朝" w:hAnsi="ＭＳ 明朝"/>
                <w:spacing w:val="-6"/>
                <w:kern w:val="0"/>
                <w:sz w:val="20"/>
                <w:szCs w:val="20"/>
              </w:rPr>
              <w:t xml:space="preserve"> </w:t>
            </w:r>
            <w:r w:rsidR="00156FA9" w:rsidRPr="00EE4E1E">
              <w:rPr>
                <w:rFonts w:ascii="ＭＳ 明朝" w:hAnsi="ＭＳ 明朝" w:hint="eastAsia"/>
                <w:spacing w:val="-6"/>
                <w:kern w:val="0"/>
                <w:sz w:val="20"/>
                <w:szCs w:val="20"/>
              </w:rPr>
              <w:t>円</w:t>
            </w:r>
          </w:p>
        </w:tc>
      </w:tr>
      <w:tr w:rsidR="00C2606D" w:rsidRPr="00EE4E1E" w:rsidTr="00D23189">
        <w:trPr>
          <w:trHeight w:val="397"/>
          <w:jc w:val="center"/>
        </w:trPr>
        <w:tc>
          <w:tcPr>
            <w:tcW w:w="3246" w:type="dxa"/>
            <w:gridSpan w:val="4"/>
            <w:tcBorders>
              <w:top w:val="single" w:sz="4" w:space="0" w:color="auto"/>
              <w:left w:val="single" w:sz="12" w:space="0" w:color="auto"/>
              <w:bottom w:val="single" w:sz="12" w:space="0" w:color="auto"/>
              <w:right w:val="single" w:sz="4" w:space="0" w:color="auto"/>
            </w:tcBorders>
            <w:vAlign w:val="center"/>
          </w:tcPr>
          <w:p w:rsidR="00C2606D" w:rsidRPr="00EE4E1E" w:rsidRDefault="00C2606D" w:rsidP="00112B1C">
            <w:pPr>
              <w:wordWrap w:val="0"/>
              <w:autoSpaceDE w:val="0"/>
              <w:autoSpaceDN w:val="0"/>
              <w:adjustRightInd w:val="0"/>
              <w:spacing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決定金額</w:t>
            </w:r>
          </w:p>
        </w:tc>
        <w:tc>
          <w:tcPr>
            <w:tcW w:w="6618" w:type="dxa"/>
            <w:tcBorders>
              <w:top w:val="single" w:sz="4" w:space="0" w:color="auto"/>
              <w:left w:val="single" w:sz="4" w:space="0" w:color="auto"/>
              <w:bottom w:val="single" w:sz="12" w:space="0" w:color="auto"/>
              <w:right w:val="single" w:sz="12" w:space="0" w:color="auto"/>
            </w:tcBorders>
            <w:vAlign w:val="bottom"/>
          </w:tcPr>
          <w:p w:rsidR="00C2606D" w:rsidRPr="00EE4E1E" w:rsidRDefault="00C2606D" w:rsidP="00112B1C">
            <w:pPr>
              <w:wordWrap w:val="0"/>
              <w:autoSpaceDE w:val="0"/>
              <w:autoSpaceDN w:val="0"/>
              <w:adjustRightInd w:val="0"/>
              <w:spacing w:line="300" w:lineRule="auto"/>
              <w:jc w:val="left"/>
              <w:rPr>
                <w:rFonts w:ascii="ＭＳ 明朝" w:hAnsi="ＭＳ 明朝"/>
                <w:spacing w:val="-6"/>
                <w:kern w:val="0"/>
                <w:sz w:val="20"/>
                <w:szCs w:val="20"/>
              </w:rPr>
            </w:pPr>
            <w:r w:rsidRPr="00EE4E1E">
              <w:rPr>
                <w:rFonts w:ascii="ＭＳ 明朝" w:hAnsi="ＭＳ 明朝" w:hint="eastAsia"/>
                <w:spacing w:val="-6"/>
                <w:kern w:val="0"/>
                <w:sz w:val="20"/>
                <w:szCs w:val="20"/>
              </w:rPr>
              <w:t xml:space="preserve">　　　　　　　　　　　　　　　　　　　　　　　　円</w:t>
            </w:r>
          </w:p>
        </w:tc>
      </w:tr>
      <w:tr w:rsidR="004A0A47" w:rsidRPr="00EE4E1E" w:rsidTr="00D23189">
        <w:trPr>
          <w:trHeight w:val="283"/>
          <w:jc w:val="center"/>
        </w:trPr>
        <w:tc>
          <w:tcPr>
            <w:tcW w:w="246" w:type="dxa"/>
            <w:vMerge w:val="restart"/>
            <w:tcBorders>
              <w:top w:val="single" w:sz="12" w:space="0" w:color="auto"/>
              <w:left w:val="single" w:sz="4" w:space="0" w:color="auto"/>
              <w:bottom w:val="nil"/>
              <w:right w:val="nil"/>
            </w:tcBorders>
            <w:vAlign w:val="center"/>
          </w:tcPr>
          <w:p w:rsidR="004A0A47" w:rsidRPr="00EE4E1E" w:rsidRDefault="004A0A47" w:rsidP="00D23189">
            <w:pPr>
              <w:wordWrap w:val="0"/>
              <w:autoSpaceDE w:val="0"/>
              <w:autoSpaceDN w:val="0"/>
              <w:adjustRightInd w:val="0"/>
              <w:spacing w:line="300" w:lineRule="auto"/>
              <w:ind w:leftChars="-124" w:left="-121" w:hangingChars="74" w:hanging="139"/>
              <w:jc w:val="center"/>
              <w:rPr>
                <w:rFonts w:ascii="ＭＳ 明朝" w:hAnsi="ＭＳ 明朝"/>
                <w:spacing w:val="-6"/>
                <w:kern w:val="0"/>
                <w:sz w:val="20"/>
                <w:szCs w:val="20"/>
              </w:rPr>
            </w:pPr>
          </w:p>
        </w:tc>
        <w:tc>
          <w:tcPr>
            <w:tcW w:w="1299" w:type="dxa"/>
            <w:vMerge w:val="restart"/>
            <w:tcBorders>
              <w:top w:val="single" w:sz="12" w:space="0" w:color="auto"/>
              <w:left w:val="nil"/>
              <w:right w:val="single" w:sz="4" w:space="0" w:color="auto"/>
            </w:tcBorders>
            <w:vAlign w:val="center"/>
          </w:tcPr>
          <w:p w:rsidR="004A0A47" w:rsidRPr="00B36887" w:rsidRDefault="004A0A47" w:rsidP="00D23189">
            <w:pPr>
              <w:wordWrap w:val="0"/>
              <w:autoSpaceDE w:val="0"/>
              <w:autoSpaceDN w:val="0"/>
              <w:adjustRightInd w:val="0"/>
              <w:spacing w:line="300" w:lineRule="auto"/>
              <w:jc w:val="left"/>
              <w:rPr>
                <w:rFonts w:ascii="ＭＳ 明朝" w:hAnsi="ＭＳ 明朝"/>
                <w:color w:val="000000"/>
                <w:spacing w:val="-6"/>
                <w:kern w:val="0"/>
                <w:sz w:val="20"/>
                <w:szCs w:val="20"/>
              </w:rPr>
            </w:pPr>
            <w:r w:rsidRPr="00B36887">
              <w:rPr>
                <w:rFonts w:ascii="ＭＳ 明朝" w:hAnsi="ＭＳ 明朝" w:hint="eastAsia"/>
                <w:color w:val="000000"/>
                <w:spacing w:val="-6"/>
                <w:kern w:val="0"/>
                <w:sz w:val="20"/>
                <w:szCs w:val="20"/>
              </w:rPr>
              <w:t>決定要件</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4A0A47" w:rsidRPr="00B36887" w:rsidRDefault="004A0A47" w:rsidP="00112B1C">
            <w:pPr>
              <w:wordWrap w:val="0"/>
              <w:autoSpaceDE w:val="0"/>
              <w:autoSpaceDN w:val="0"/>
              <w:adjustRightInd w:val="0"/>
              <w:spacing w:line="300" w:lineRule="auto"/>
              <w:jc w:val="center"/>
              <w:rPr>
                <w:rFonts w:ascii="ＭＳ 明朝" w:hAnsi="ＭＳ 明朝"/>
                <w:color w:val="000000"/>
                <w:spacing w:val="-6"/>
                <w:kern w:val="0"/>
                <w:sz w:val="20"/>
                <w:szCs w:val="20"/>
              </w:rPr>
            </w:pPr>
            <w:r w:rsidRPr="00B36887">
              <w:rPr>
                <w:rFonts w:ascii="ＭＳ 明朝" w:hAnsi="ＭＳ 明朝" w:hint="eastAsia"/>
                <w:color w:val="000000"/>
                <w:spacing w:val="-6"/>
                <w:kern w:val="0"/>
                <w:sz w:val="20"/>
                <w:szCs w:val="20"/>
              </w:rPr>
              <w:t>経済状況</w:t>
            </w:r>
          </w:p>
        </w:tc>
        <w:tc>
          <w:tcPr>
            <w:tcW w:w="6618" w:type="dxa"/>
            <w:tcBorders>
              <w:top w:val="single" w:sz="12" w:space="0" w:color="auto"/>
              <w:left w:val="single" w:sz="4" w:space="0" w:color="auto"/>
              <w:bottom w:val="single" w:sz="4" w:space="0" w:color="auto"/>
              <w:right w:val="single" w:sz="4" w:space="0" w:color="auto"/>
            </w:tcBorders>
            <w:vAlign w:val="bottom"/>
          </w:tcPr>
          <w:p w:rsidR="009B7AC2" w:rsidRPr="00563475" w:rsidRDefault="00A830DC" w:rsidP="00112B1C">
            <w:pPr>
              <w:wordWrap w:val="0"/>
              <w:autoSpaceDE w:val="0"/>
              <w:autoSpaceDN w:val="0"/>
              <w:adjustRightInd w:val="0"/>
              <w:spacing w:line="300" w:lineRule="auto"/>
              <w:jc w:val="left"/>
              <w:rPr>
                <w:rFonts w:ascii="ＭＳ 明朝" w:hAnsi="ＭＳ 明朝"/>
                <w:color w:val="000000"/>
                <w:spacing w:val="-6"/>
                <w:kern w:val="0"/>
                <w:sz w:val="20"/>
                <w:szCs w:val="20"/>
              </w:rPr>
            </w:pPr>
            <w:r>
              <w:rPr>
                <w:rFonts w:ascii="ＭＳ 明朝" w:hAnsi="ＭＳ 明朝" w:hint="eastAsia"/>
                <w:color w:val="000000"/>
                <w:spacing w:val="-6"/>
                <w:kern w:val="0"/>
                <w:sz w:val="20"/>
                <w:szCs w:val="20"/>
              </w:rPr>
              <w:t xml:space="preserve">□生活保護受給中　</w:t>
            </w:r>
            <w:r w:rsidR="009B7AC2">
              <w:rPr>
                <w:rFonts w:ascii="ＭＳ 明朝" w:hAnsi="ＭＳ 明朝" w:hint="eastAsia"/>
                <w:color w:val="000000"/>
                <w:spacing w:val="-6"/>
                <w:kern w:val="0"/>
                <w:sz w:val="20"/>
                <w:szCs w:val="20"/>
              </w:rPr>
              <w:t>□生活保護に準じる</w:t>
            </w:r>
            <w:r w:rsidR="00563475">
              <w:rPr>
                <w:rFonts w:ascii="ＭＳ 明朝" w:hAnsi="ＭＳ 明朝" w:hint="eastAsia"/>
                <w:color w:val="000000"/>
                <w:spacing w:val="-6"/>
                <w:kern w:val="0"/>
                <w:sz w:val="20"/>
                <w:szCs w:val="20"/>
              </w:rPr>
              <w:t xml:space="preserve">　</w:t>
            </w:r>
            <w:r w:rsidR="00563475" w:rsidRPr="00B36887">
              <w:rPr>
                <w:rFonts w:ascii="ＭＳ 明朝" w:hAnsi="ＭＳ 明朝" w:hint="eastAsia"/>
                <w:color w:val="000000"/>
                <w:spacing w:val="-6"/>
                <w:kern w:val="0"/>
                <w:sz w:val="20"/>
                <w:szCs w:val="20"/>
              </w:rPr>
              <w:t>□</w:t>
            </w:r>
            <w:r w:rsidR="00563475" w:rsidRPr="00D23189">
              <w:rPr>
                <w:rFonts w:ascii="ＭＳ 明朝" w:hAnsi="ＭＳ 明朝" w:hint="eastAsia"/>
                <w:color w:val="000000"/>
                <w:spacing w:val="-6"/>
                <w:kern w:val="0"/>
                <w:sz w:val="20"/>
                <w:szCs w:val="20"/>
              </w:rPr>
              <w:t>その他（非該当）</w:t>
            </w:r>
          </w:p>
          <w:p w:rsidR="004A0A47" w:rsidRPr="00B36887" w:rsidRDefault="009B7AC2">
            <w:pPr>
              <w:wordWrap w:val="0"/>
              <w:autoSpaceDE w:val="0"/>
              <w:autoSpaceDN w:val="0"/>
              <w:adjustRightInd w:val="0"/>
              <w:spacing w:line="300" w:lineRule="auto"/>
              <w:jc w:val="left"/>
              <w:rPr>
                <w:rFonts w:ascii="ＭＳ 明朝" w:hAnsi="ＭＳ 明朝"/>
                <w:color w:val="000000"/>
                <w:spacing w:val="-6"/>
                <w:kern w:val="0"/>
                <w:sz w:val="20"/>
                <w:szCs w:val="20"/>
              </w:rPr>
            </w:pPr>
            <w:r w:rsidRPr="009B7AC2">
              <w:rPr>
                <w:rFonts w:ascii="ＭＳ 明朝" w:hAnsi="ＭＳ 明朝" w:hint="eastAsia"/>
                <w:color w:val="000000"/>
                <w:spacing w:val="-6"/>
                <w:kern w:val="0"/>
                <w:sz w:val="20"/>
                <w:szCs w:val="20"/>
              </w:rPr>
              <w:t>□</w:t>
            </w:r>
            <w:r w:rsidRPr="00563475">
              <w:rPr>
                <w:rFonts w:ascii="ＭＳ 明朝" w:hAnsi="ＭＳ 明朝" w:hint="eastAsia"/>
                <w:color w:val="000000"/>
                <w:spacing w:val="-6"/>
                <w:kern w:val="0"/>
                <w:sz w:val="20"/>
                <w:szCs w:val="20"/>
              </w:rPr>
              <w:t>預貯金等</w:t>
            </w:r>
            <w:r w:rsidRPr="00D23189">
              <w:rPr>
                <w:rFonts w:ascii="ＭＳ 明朝" w:hAnsi="ＭＳ 明朝" w:hint="eastAsia"/>
                <w:color w:val="000000"/>
                <w:spacing w:val="-6"/>
                <w:kern w:val="0"/>
                <w:sz w:val="20"/>
                <w:szCs w:val="20"/>
              </w:rPr>
              <w:t>から</w:t>
            </w:r>
            <w:r w:rsidRPr="00563475">
              <w:rPr>
                <w:rFonts w:ascii="ＭＳ 明朝" w:hAnsi="ＭＳ 明朝" w:hint="eastAsia"/>
                <w:color w:val="000000"/>
                <w:spacing w:val="-6"/>
                <w:kern w:val="0"/>
                <w:sz w:val="20"/>
                <w:szCs w:val="20"/>
              </w:rPr>
              <w:t>捻出可能</w:t>
            </w:r>
            <w:r w:rsidRPr="00563475">
              <w:rPr>
                <w:rFonts w:ascii="ＭＳ 明朝" w:hAnsi="ＭＳ 明朝"/>
                <w:color w:val="000000"/>
                <w:spacing w:val="-6"/>
                <w:kern w:val="0"/>
                <w:sz w:val="20"/>
                <w:szCs w:val="20"/>
              </w:rPr>
              <w:t>(生活保護受給中を含む)</w:t>
            </w:r>
            <w:r w:rsidRPr="00563475">
              <w:rPr>
                <w:rFonts w:ascii="ＭＳ 明朝" w:hAnsi="ＭＳ 明朝" w:hint="eastAsia"/>
                <w:color w:val="000000"/>
                <w:spacing w:val="-6"/>
                <w:kern w:val="0"/>
                <w:sz w:val="20"/>
                <w:szCs w:val="20"/>
              </w:rPr>
              <w:t>（非該当）</w:t>
            </w:r>
          </w:p>
        </w:tc>
      </w:tr>
      <w:tr w:rsidR="004A0A47" w:rsidRPr="00EE4E1E" w:rsidTr="00D23189">
        <w:trPr>
          <w:trHeight w:val="283"/>
          <w:jc w:val="center"/>
        </w:trPr>
        <w:tc>
          <w:tcPr>
            <w:tcW w:w="246" w:type="dxa"/>
            <w:vMerge/>
            <w:tcBorders>
              <w:left w:val="single" w:sz="4" w:space="0" w:color="auto"/>
              <w:bottom w:val="nil"/>
              <w:right w:val="nil"/>
            </w:tcBorders>
            <w:vAlign w:val="center"/>
          </w:tcPr>
          <w:p w:rsidR="004A0A47" w:rsidRPr="00EE4E1E" w:rsidRDefault="004A0A47" w:rsidP="00112B1C">
            <w:pPr>
              <w:wordWrap w:val="0"/>
              <w:autoSpaceDE w:val="0"/>
              <w:autoSpaceDN w:val="0"/>
              <w:adjustRightInd w:val="0"/>
              <w:spacing w:line="300" w:lineRule="auto"/>
              <w:jc w:val="center"/>
              <w:rPr>
                <w:rFonts w:ascii="ＭＳ 明朝" w:hAnsi="ＭＳ 明朝"/>
                <w:spacing w:val="-6"/>
                <w:kern w:val="0"/>
                <w:sz w:val="20"/>
                <w:szCs w:val="20"/>
              </w:rPr>
            </w:pPr>
          </w:p>
        </w:tc>
        <w:tc>
          <w:tcPr>
            <w:tcW w:w="1299" w:type="dxa"/>
            <w:vMerge/>
            <w:tcBorders>
              <w:left w:val="nil"/>
              <w:bottom w:val="single" w:sz="4" w:space="0" w:color="auto"/>
              <w:right w:val="single" w:sz="4" w:space="0" w:color="auto"/>
            </w:tcBorders>
            <w:vAlign w:val="center"/>
          </w:tcPr>
          <w:p w:rsidR="004A0A47" w:rsidRPr="00B36887" w:rsidRDefault="004A0A47" w:rsidP="00112B1C">
            <w:pPr>
              <w:wordWrap w:val="0"/>
              <w:autoSpaceDE w:val="0"/>
              <w:autoSpaceDN w:val="0"/>
              <w:adjustRightInd w:val="0"/>
              <w:spacing w:line="300" w:lineRule="auto"/>
              <w:jc w:val="center"/>
              <w:rPr>
                <w:rFonts w:ascii="ＭＳ 明朝" w:hAnsi="ＭＳ 明朝"/>
                <w:color w:val="000000"/>
                <w:spacing w:val="-6"/>
                <w:kern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0A47" w:rsidRPr="00B36887" w:rsidRDefault="004A0A47" w:rsidP="00112B1C">
            <w:pPr>
              <w:wordWrap w:val="0"/>
              <w:autoSpaceDE w:val="0"/>
              <w:autoSpaceDN w:val="0"/>
              <w:adjustRightInd w:val="0"/>
              <w:spacing w:line="300" w:lineRule="auto"/>
              <w:jc w:val="center"/>
              <w:rPr>
                <w:rFonts w:ascii="ＭＳ 明朝" w:hAnsi="ＭＳ 明朝"/>
                <w:color w:val="000000"/>
                <w:spacing w:val="-6"/>
                <w:kern w:val="0"/>
                <w:sz w:val="20"/>
                <w:szCs w:val="20"/>
              </w:rPr>
            </w:pPr>
            <w:r w:rsidRPr="00B36887">
              <w:rPr>
                <w:rFonts w:ascii="ＭＳ 明朝" w:hAnsi="ＭＳ 明朝" w:hint="eastAsia"/>
                <w:color w:val="000000"/>
                <w:spacing w:val="-6"/>
                <w:kern w:val="0"/>
                <w:sz w:val="20"/>
                <w:szCs w:val="20"/>
              </w:rPr>
              <w:t>申立人</w:t>
            </w:r>
          </w:p>
        </w:tc>
        <w:tc>
          <w:tcPr>
            <w:tcW w:w="6618" w:type="dxa"/>
            <w:tcBorders>
              <w:top w:val="single" w:sz="4" w:space="0" w:color="auto"/>
              <w:left w:val="single" w:sz="4" w:space="0" w:color="auto"/>
              <w:bottom w:val="single" w:sz="4" w:space="0" w:color="auto"/>
              <w:right w:val="single" w:sz="4" w:space="0" w:color="auto"/>
            </w:tcBorders>
            <w:vAlign w:val="bottom"/>
          </w:tcPr>
          <w:p w:rsidR="004A0A47" w:rsidRPr="00B36887" w:rsidRDefault="004A0A47" w:rsidP="00112B1C">
            <w:pPr>
              <w:wordWrap w:val="0"/>
              <w:autoSpaceDE w:val="0"/>
              <w:autoSpaceDN w:val="0"/>
              <w:adjustRightInd w:val="0"/>
              <w:spacing w:line="300" w:lineRule="auto"/>
              <w:jc w:val="left"/>
              <w:rPr>
                <w:rFonts w:ascii="ＭＳ 明朝" w:hAnsi="ＭＳ 明朝"/>
                <w:color w:val="000000"/>
                <w:spacing w:val="-6"/>
                <w:kern w:val="0"/>
                <w:sz w:val="20"/>
                <w:szCs w:val="20"/>
              </w:rPr>
            </w:pPr>
            <w:r w:rsidRPr="00B36887">
              <w:rPr>
                <w:rFonts w:ascii="ＭＳ 明朝" w:hAnsi="ＭＳ 明朝" w:hint="eastAsia"/>
                <w:color w:val="000000"/>
                <w:spacing w:val="-6"/>
                <w:kern w:val="0"/>
                <w:sz w:val="20"/>
                <w:szCs w:val="20"/>
              </w:rPr>
              <w:t xml:space="preserve">□大阪市長　　　</w:t>
            </w:r>
            <w:r w:rsidR="00A830DC">
              <w:rPr>
                <w:rFonts w:ascii="ＭＳ 明朝" w:hAnsi="ＭＳ 明朝" w:hint="eastAsia"/>
                <w:color w:val="000000"/>
                <w:spacing w:val="-6"/>
                <w:kern w:val="0"/>
                <w:sz w:val="20"/>
                <w:szCs w:val="20"/>
              </w:rPr>
              <w:t xml:space="preserve">　</w:t>
            </w:r>
            <w:r w:rsidR="00563475">
              <w:rPr>
                <w:rFonts w:ascii="ＭＳ 明朝" w:hAnsi="ＭＳ 明朝" w:hint="eastAsia"/>
                <w:color w:val="000000"/>
                <w:spacing w:val="-6"/>
                <w:kern w:val="0"/>
                <w:sz w:val="20"/>
                <w:szCs w:val="20"/>
              </w:rPr>
              <w:t xml:space="preserve">□その他の者（※）　</w:t>
            </w:r>
            <w:r w:rsidRPr="00B36887">
              <w:rPr>
                <w:rFonts w:ascii="ＭＳ 明朝" w:hAnsi="ＭＳ 明朝" w:hint="eastAsia"/>
                <w:color w:val="000000"/>
                <w:spacing w:val="-6"/>
                <w:kern w:val="0"/>
                <w:sz w:val="20"/>
                <w:szCs w:val="20"/>
              </w:rPr>
              <w:t>□他の市区町村長（非該当）</w:t>
            </w:r>
          </w:p>
        </w:tc>
      </w:tr>
      <w:tr w:rsidR="004A0A47" w:rsidRPr="00EE4E1E" w:rsidTr="00D23189">
        <w:trPr>
          <w:trHeight w:val="283"/>
          <w:jc w:val="center"/>
        </w:trPr>
        <w:tc>
          <w:tcPr>
            <w:tcW w:w="246" w:type="dxa"/>
            <w:vMerge w:val="restart"/>
            <w:tcBorders>
              <w:top w:val="nil"/>
              <w:left w:val="single" w:sz="4" w:space="0" w:color="auto"/>
              <w:right w:val="single" w:sz="4" w:space="0" w:color="auto"/>
            </w:tcBorders>
            <w:vAlign w:val="center"/>
          </w:tcPr>
          <w:p w:rsidR="004A0A47" w:rsidRPr="00EE4E1E" w:rsidRDefault="004A0A47" w:rsidP="00D23189">
            <w:pPr>
              <w:wordWrap w:val="0"/>
              <w:autoSpaceDE w:val="0"/>
              <w:autoSpaceDN w:val="0"/>
              <w:adjustRightInd w:val="0"/>
              <w:spacing w:line="300" w:lineRule="auto"/>
              <w:ind w:leftChars="-124" w:left="-121" w:hangingChars="74" w:hanging="139"/>
              <w:jc w:val="center"/>
              <w:rPr>
                <w:rFonts w:ascii="ＭＳ 明朝" w:hAnsi="ＭＳ 明朝"/>
                <w:color w:val="FF0000"/>
                <w:spacing w:val="-6"/>
                <w:kern w:val="0"/>
                <w:sz w:val="20"/>
                <w:szCs w:val="20"/>
              </w:rPr>
            </w:pPr>
          </w:p>
        </w:tc>
        <w:tc>
          <w:tcPr>
            <w:tcW w:w="1299" w:type="dxa"/>
            <w:vMerge w:val="restart"/>
            <w:tcBorders>
              <w:top w:val="single" w:sz="4" w:space="0" w:color="auto"/>
              <w:left w:val="single" w:sz="4" w:space="0" w:color="auto"/>
              <w:right w:val="single" w:sz="4" w:space="0" w:color="auto"/>
            </w:tcBorders>
            <w:vAlign w:val="center"/>
          </w:tcPr>
          <w:p w:rsidR="004A0A47" w:rsidRPr="00D23189" w:rsidRDefault="004A0A47" w:rsidP="00D23189">
            <w:pPr>
              <w:wordWrap w:val="0"/>
              <w:autoSpaceDE w:val="0"/>
              <w:autoSpaceDN w:val="0"/>
              <w:adjustRightInd w:val="0"/>
              <w:spacing w:line="300" w:lineRule="auto"/>
              <w:ind w:leftChars="-103" w:left="-6" w:hangingChars="125" w:hanging="210"/>
              <w:jc w:val="center"/>
              <w:rPr>
                <w:rFonts w:ascii="ＭＳ 明朝" w:hAnsi="ＭＳ 明朝"/>
                <w:color w:val="000000"/>
                <w:spacing w:val="-6"/>
                <w:kern w:val="0"/>
                <w:sz w:val="18"/>
                <w:szCs w:val="18"/>
              </w:rPr>
            </w:pPr>
            <w:r w:rsidRPr="00D23189">
              <w:rPr>
                <w:rFonts w:ascii="ＭＳ 明朝" w:hAnsi="ＭＳ 明朝" w:hint="eastAsia"/>
                <w:color w:val="000000"/>
                <w:spacing w:val="-6"/>
                <w:kern w:val="0"/>
                <w:sz w:val="18"/>
                <w:szCs w:val="18"/>
              </w:rPr>
              <w:t>申立人が</w:t>
            </w:r>
          </w:p>
          <w:p w:rsidR="004A0A47" w:rsidRPr="00B36887" w:rsidRDefault="00F27423" w:rsidP="00D23189">
            <w:pPr>
              <w:wordWrap w:val="0"/>
              <w:autoSpaceDE w:val="0"/>
              <w:autoSpaceDN w:val="0"/>
              <w:adjustRightInd w:val="0"/>
              <w:spacing w:line="300" w:lineRule="auto"/>
              <w:ind w:leftChars="-35" w:left="1" w:hangingChars="50" w:hanging="74"/>
              <w:rPr>
                <w:rFonts w:ascii="ＭＳ 明朝" w:hAnsi="ＭＳ 明朝"/>
                <w:color w:val="000000"/>
                <w:spacing w:val="-6"/>
                <w:kern w:val="0"/>
                <w:sz w:val="20"/>
                <w:szCs w:val="20"/>
              </w:rPr>
            </w:pPr>
            <w:r w:rsidRPr="00D23189">
              <w:rPr>
                <w:rFonts w:ascii="ＭＳ 明朝" w:hAnsi="ＭＳ 明朝"/>
                <w:color w:val="000000"/>
                <w:spacing w:val="-6"/>
                <w:kern w:val="0"/>
                <w:sz w:val="16"/>
                <w:szCs w:val="16"/>
              </w:rPr>
              <w:t>(</w:t>
            </w:r>
            <w:r w:rsidR="004A0A47" w:rsidRPr="00D23189">
              <w:rPr>
                <w:rFonts w:ascii="ＭＳ 明朝" w:hAnsi="ＭＳ 明朝" w:hint="eastAsia"/>
                <w:color w:val="000000"/>
                <w:spacing w:val="-6"/>
                <w:kern w:val="0"/>
                <w:sz w:val="16"/>
                <w:szCs w:val="16"/>
              </w:rPr>
              <w:t>※</w:t>
            </w:r>
            <w:r w:rsidRPr="00D23189">
              <w:rPr>
                <w:rFonts w:ascii="ＭＳ 明朝" w:hAnsi="ＭＳ 明朝"/>
                <w:color w:val="000000"/>
                <w:spacing w:val="-6"/>
                <w:kern w:val="0"/>
                <w:sz w:val="16"/>
                <w:szCs w:val="16"/>
              </w:rPr>
              <w:t>)</w:t>
            </w:r>
            <w:r w:rsidR="004A0A47" w:rsidRPr="00D23189">
              <w:rPr>
                <w:rFonts w:ascii="ＭＳ 明朝" w:hAnsi="ＭＳ 明朝" w:hint="eastAsia"/>
                <w:color w:val="000000"/>
                <w:spacing w:val="-6"/>
                <w:kern w:val="0"/>
                <w:sz w:val="18"/>
                <w:szCs w:val="18"/>
              </w:rPr>
              <w:t>の場合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0A47" w:rsidRPr="00B36887" w:rsidRDefault="004A0A47" w:rsidP="00112B1C">
            <w:pPr>
              <w:wordWrap w:val="0"/>
              <w:autoSpaceDE w:val="0"/>
              <w:autoSpaceDN w:val="0"/>
              <w:adjustRightInd w:val="0"/>
              <w:spacing w:line="300" w:lineRule="auto"/>
              <w:jc w:val="center"/>
              <w:rPr>
                <w:rFonts w:ascii="ＭＳ 明朝" w:hAnsi="ＭＳ 明朝"/>
                <w:color w:val="000000"/>
                <w:spacing w:val="-6"/>
                <w:kern w:val="0"/>
                <w:sz w:val="20"/>
                <w:szCs w:val="20"/>
              </w:rPr>
            </w:pPr>
            <w:r w:rsidRPr="00B36887">
              <w:rPr>
                <w:rFonts w:ascii="ＭＳ 明朝" w:hAnsi="ＭＳ 明朝" w:hint="eastAsia"/>
                <w:color w:val="000000"/>
                <w:spacing w:val="-6"/>
                <w:kern w:val="0"/>
                <w:sz w:val="20"/>
                <w:szCs w:val="20"/>
              </w:rPr>
              <w:t>後見人等</w:t>
            </w:r>
          </w:p>
        </w:tc>
        <w:tc>
          <w:tcPr>
            <w:tcW w:w="6618" w:type="dxa"/>
            <w:tcBorders>
              <w:top w:val="single" w:sz="4" w:space="0" w:color="auto"/>
              <w:left w:val="single" w:sz="4" w:space="0" w:color="auto"/>
              <w:bottom w:val="single" w:sz="4" w:space="0" w:color="auto"/>
              <w:right w:val="single" w:sz="4" w:space="0" w:color="auto"/>
            </w:tcBorders>
            <w:vAlign w:val="bottom"/>
          </w:tcPr>
          <w:p w:rsidR="004A0A47" w:rsidRPr="00B36887" w:rsidRDefault="004A0A47" w:rsidP="00112B1C">
            <w:pPr>
              <w:wordWrap w:val="0"/>
              <w:autoSpaceDE w:val="0"/>
              <w:autoSpaceDN w:val="0"/>
              <w:adjustRightInd w:val="0"/>
              <w:spacing w:line="300" w:lineRule="auto"/>
              <w:jc w:val="left"/>
              <w:rPr>
                <w:rFonts w:ascii="ＭＳ 明朝" w:hAnsi="ＭＳ 明朝"/>
                <w:color w:val="000000"/>
                <w:spacing w:val="-6"/>
                <w:kern w:val="0"/>
                <w:sz w:val="20"/>
                <w:szCs w:val="20"/>
              </w:rPr>
            </w:pPr>
            <w:r w:rsidRPr="00B36887">
              <w:rPr>
                <w:rFonts w:ascii="ＭＳ 明朝" w:hAnsi="ＭＳ 明朝" w:hint="eastAsia"/>
                <w:color w:val="000000"/>
                <w:spacing w:val="-6"/>
                <w:kern w:val="0"/>
                <w:sz w:val="20"/>
                <w:szCs w:val="20"/>
              </w:rPr>
              <w:t xml:space="preserve">□本人の配偶者又は親族以外　</w:t>
            </w:r>
            <w:r w:rsidR="00563475">
              <w:rPr>
                <w:rFonts w:ascii="ＭＳ 明朝" w:hAnsi="ＭＳ 明朝" w:hint="eastAsia"/>
                <w:color w:val="000000"/>
                <w:spacing w:val="-6"/>
                <w:kern w:val="0"/>
                <w:sz w:val="20"/>
                <w:szCs w:val="20"/>
              </w:rPr>
              <w:t xml:space="preserve">　　　</w:t>
            </w:r>
            <w:r w:rsidRPr="00B36887">
              <w:rPr>
                <w:rFonts w:ascii="ＭＳ 明朝" w:hAnsi="ＭＳ 明朝" w:hint="eastAsia"/>
                <w:color w:val="000000"/>
                <w:spacing w:val="-6"/>
                <w:kern w:val="0"/>
                <w:sz w:val="20"/>
                <w:szCs w:val="20"/>
              </w:rPr>
              <w:t>□本人の配偶者又は親族（非該当）</w:t>
            </w:r>
          </w:p>
        </w:tc>
      </w:tr>
      <w:tr w:rsidR="004A0A47" w:rsidRPr="00EE4E1E" w:rsidTr="00D23189">
        <w:trPr>
          <w:trHeight w:val="283"/>
          <w:jc w:val="center"/>
        </w:trPr>
        <w:tc>
          <w:tcPr>
            <w:tcW w:w="246" w:type="dxa"/>
            <w:vMerge/>
            <w:tcBorders>
              <w:left w:val="single" w:sz="4" w:space="0" w:color="auto"/>
              <w:bottom w:val="single" w:sz="4" w:space="0" w:color="auto"/>
              <w:right w:val="single" w:sz="4" w:space="0" w:color="auto"/>
            </w:tcBorders>
            <w:vAlign w:val="center"/>
          </w:tcPr>
          <w:p w:rsidR="004A0A47" w:rsidRPr="00EE4E1E" w:rsidRDefault="004A0A47" w:rsidP="00112B1C">
            <w:pPr>
              <w:wordWrap w:val="0"/>
              <w:autoSpaceDE w:val="0"/>
              <w:autoSpaceDN w:val="0"/>
              <w:adjustRightInd w:val="0"/>
              <w:spacing w:line="300" w:lineRule="auto"/>
              <w:jc w:val="center"/>
              <w:rPr>
                <w:rFonts w:ascii="ＭＳ 明朝" w:hAnsi="ＭＳ 明朝"/>
                <w:spacing w:val="-6"/>
                <w:kern w:val="0"/>
                <w:sz w:val="20"/>
                <w:szCs w:val="20"/>
              </w:rPr>
            </w:pPr>
          </w:p>
        </w:tc>
        <w:tc>
          <w:tcPr>
            <w:tcW w:w="1299" w:type="dxa"/>
            <w:vMerge/>
            <w:tcBorders>
              <w:left w:val="single" w:sz="4" w:space="0" w:color="auto"/>
              <w:bottom w:val="single" w:sz="4" w:space="0" w:color="auto"/>
              <w:right w:val="single" w:sz="4" w:space="0" w:color="auto"/>
            </w:tcBorders>
            <w:vAlign w:val="center"/>
          </w:tcPr>
          <w:p w:rsidR="004A0A47" w:rsidRPr="00B36887" w:rsidRDefault="004A0A47" w:rsidP="00112B1C">
            <w:pPr>
              <w:wordWrap w:val="0"/>
              <w:autoSpaceDE w:val="0"/>
              <w:autoSpaceDN w:val="0"/>
              <w:adjustRightInd w:val="0"/>
              <w:spacing w:line="300" w:lineRule="auto"/>
              <w:jc w:val="center"/>
              <w:rPr>
                <w:rFonts w:ascii="ＭＳ 明朝" w:hAnsi="ＭＳ 明朝"/>
                <w:color w:val="000000"/>
                <w:spacing w:val="-6"/>
                <w:kern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0A47" w:rsidRPr="00B36887" w:rsidRDefault="004A0A47" w:rsidP="00D23189">
            <w:pPr>
              <w:wordWrap w:val="0"/>
              <w:autoSpaceDE w:val="0"/>
              <w:autoSpaceDN w:val="0"/>
              <w:adjustRightInd w:val="0"/>
              <w:spacing w:line="300" w:lineRule="auto"/>
              <w:ind w:leftChars="-49" w:left="1" w:rightChars="-48" w:right="-101" w:hangingChars="70" w:hanging="104"/>
              <w:jc w:val="center"/>
              <w:rPr>
                <w:rFonts w:ascii="ＭＳ 明朝" w:hAnsi="ＭＳ 明朝"/>
                <w:color w:val="000000"/>
                <w:spacing w:val="-6"/>
                <w:kern w:val="0"/>
                <w:sz w:val="16"/>
                <w:szCs w:val="16"/>
              </w:rPr>
            </w:pPr>
            <w:r w:rsidRPr="00B36887">
              <w:rPr>
                <w:rFonts w:ascii="ＭＳ 明朝" w:hAnsi="ＭＳ 明朝" w:hint="eastAsia"/>
                <w:color w:val="000000"/>
                <w:spacing w:val="-6"/>
                <w:kern w:val="0"/>
                <w:sz w:val="16"/>
                <w:szCs w:val="16"/>
              </w:rPr>
              <w:t>証の発行</w:t>
            </w:r>
            <w:r>
              <w:rPr>
                <w:rFonts w:ascii="ＭＳ 明朝" w:hAnsi="ＭＳ 明朝" w:hint="eastAsia"/>
                <w:color w:val="000000"/>
                <w:spacing w:val="-6"/>
                <w:kern w:val="0"/>
                <w:sz w:val="16"/>
                <w:szCs w:val="16"/>
              </w:rPr>
              <w:t>(</w:t>
            </w:r>
            <w:r w:rsidRPr="00B36887">
              <w:rPr>
                <w:rFonts w:ascii="ＭＳ 明朝" w:hAnsi="ＭＳ 明朝" w:hint="eastAsia"/>
                <w:color w:val="000000"/>
                <w:spacing w:val="-6"/>
                <w:kern w:val="0"/>
                <w:sz w:val="16"/>
                <w:szCs w:val="16"/>
              </w:rPr>
              <w:t>介護・障がい</w:t>
            </w:r>
            <w:r>
              <w:rPr>
                <w:rFonts w:ascii="ＭＳ 明朝" w:hAnsi="ＭＳ 明朝" w:hint="eastAsia"/>
                <w:color w:val="000000"/>
                <w:spacing w:val="-6"/>
                <w:kern w:val="0"/>
                <w:sz w:val="16"/>
                <w:szCs w:val="16"/>
              </w:rPr>
              <w:t>)</w:t>
            </w:r>
          </w:p>
        </w:tc>
        <w:tc>
          <w:tcPr>
            <w:tcW w:w="6618" w:type="dxa"/>
            <w:tcBorders>
              <w:top w:val="single" w:sz="4" w:space="0" w:color="auto"/>
              <w:left w:val="single" w:sz="4" w:space="0" w:color="auto"/>
              <w:bottom w:val="single" w:sz="4" w:space="0" w:color="auto"/>
              <w:right w:val="single" w:sz="4" w:space="0" w:color="auto"/>
            </w:tcBorders>
            <w:vAlign w:val="bottom"/>
          </w:tcPr>
          <w:p w:rsidR="004A0A47" w:rsidRPr="00B36887" w:rsidRDefault="004A0A47" w:rsidP="00112B1C">
            <w:pPr>
              <w:wordWrap w:val="0"/>
              <w:autoSpaceDE w:val="0"/>
              <w:autoSpaceDN w:val="0"/>
              <w:adjustRightInd w:val="0"/>
              <w:spacing w:line="300" w:lineRule="auto"/>
              <w:jc w:val="left"/>
              <w:rPr>
                <w:rFonts w:ascii="ＭＳ 明朝" w:hAnsi="ＭＳ 明朝"/>
                <w:color w:val="000000"/>
                <w:spacing w:val="-6"/>
                <w:kern w:val="0"/>
                <w:sz w:val="20"/>
                <w:szCs w:val="20"/>
              </w:rPr>
            </w:pPr>
            <w:r w:rsidRPr="00B36887">
              <w:rPr>
                <w:rFonts w:ascii="ＭＳ 明朝" w:hAnsi="ＭＳ 明朝" w:hint="eastAsia"/>
                <w:color w:val="000000"/>
                <w:spacing w:val="-6"/>
                <w:kern w:val="0"/>
                <w:sz w:val="20"/>
                <w:szCs w:val="20"/>
              </w:rPr>
              <w:t xml:space="preserve">□大阪市　</w:t>
            </w:r>
            <w:r w:rsidR="00563475">
              <w:rPr>
                <w:rFonts w:ascii="ＭＳ 明朝" w:hAnsi="ＭＳ 明朝" w:hint="eastAsia"/>
                <w:color w:val="000000"/>
                <w:spacing w:val="-6"/>
                <w:kern w:val="0"/>
                <w:sz w:val="20"/>
                <w:szCs w:val="20"/>
              </w:rPr>
              <w:t xml:space="preserve">　　</w:t>
            </w:r>
            <w:r w:rsidRPr="00B36887">
              <w:rPr>
                <w:rFonts w:ascii="ＭＳ 明朝" w:hAnsi="ＭＳ 明朝" w:hint="eastAsia"/>
                <w:color w:val="000000"/>
                <w:spacing w:val="-6"/>
                <w:kern w:val="0"/>
                <w:sz w:val="20"/>
                <w:szCs w:val="20"/>
              </w:rPr>
              <w:t>□なし（ただし本市居住者）□他の市区町村（非該当）</w:t>
            </w:r>
          </w:p>
        </w:tc>
      </w:tr>
      <w:tr w:rsidR="004A0A47" w:rsidRPr="00EE4E1E" w:rsidTr="00D23189">
        <w:trPr>
          <w:trHeight w:val="340"/>
          <w:jc w:val="center"/>
        </w:trPr>
        <w:tc>
          <w:tcPr>
            <w:tcW w:w="1545" w:type="dxa"/>
            <w:gridSpan w:val="2"/>
            <w:tcBorders>
              <w:top w:val="single" w:sz="4" w:space="0" w:color="auto"/>
              <w:left w:val="single" w:sz="4" w:space="0" w:color="auto"/>
              <w:bottom w:val="single" w:sz="4" w:space="0" w:color="auto"/>
            </w:tcBorders>
            <w:vAlign w:val="center"/>
          </w:tcPr>
          <w:p w:rsidR="004A0A47" w:rsidRPr="00D23189" w:rsidRDefault="004A0A47" w:rsidP="00112B1C">
            <w:pPr>
              <w:wordWrap w:val="0"/>
              <w:autoSpaceDE w:val="0"/>
              <w:autoSpaceDN w:val="0"/>
              <w:adjustRightInd w:val="0"/>
              <w:spacing w:line="300" w:lineRule="auto"/>
              <w:jc w:val="center"/>
              <w:rPr>
                <w:rFonts w:ascii="ＭＳ 明朝" w:hAnsi="ＭＳ 明朝"/>
                <w:spacing w:val="-6"/>
                <w:kern w:val="0"/>
                <w:sz w:val="18"/>
                <w:szCs w:val="18"/>
              </w:rPr>
            </w:pPr>
            <w:r w:rsidRPr="00D23189">
              <w:rPr>
                <w:rFonts w:ascii="ＭＳ 明朝" w:hAnsi="ＭＳ 明朝" w:hint="eastAsia"/>
                <w:spacing w:val="-6"/>
                <w:kern w:val="0"/>
                <w:sz w:val="18"/>
                <w:szCs w:val="18"/>
              </w:rPr>
              <w:t>前回支給状況</w:t>
            </w:r>
          </w:p>
        </w:tc>
        <w:tc>
          <w:tcPr>
            <w:tcW w:w="1701" w:type="dxa"/>
            <w:gridSpan w:val="2"/>
            <w:tcBorders>
              <w:top w:val="single" w:sz="4" w:space="0" w:color="auto"/>
              <w:bottom w:val="single" w:sz="4" w:space="0" w:color="auto"/>
              <w:right w:val="single" w:sz="4" w:space="0" w:color="auto"/>
            </w:tcBorders>
            <w:vAlign w:val="center"/>
          </w:tcPr>
          <w:p w:rsidR="004A0A47" w:rsidRPr="00EE4E1E" w:rsidRDefault="004A0A47" w:rsidP="00112B1C">
            <w:pPr>
              <w:wordWrap w:val="0"/>
              <w:autoSpaceDE w:val="0"/>
              <w:autoSpaceDN w:val="0"/>
              <w:adjustRightInd w:val="0"/>
              <w:spacing w:line="300" w:lineRule="auto"/>
              <w:jc w:val="center"/>
              <w:rPr>
                <w:rFonts w:ascii="ＭＳ 明朝" w:hAnsi="ＭＳ 明朝"/>
                <w:spacing w:val="-6"/>
                <w:kern w:val="0"/>
                <w:sz w:val="20"/>
                <w:szCs w:val="20"/>
              </w:rPr>
            </w:pPr>
            <w:r w:rsidRPr="00EE4E1E">
              <w:rPr>
                <w:rFonts w:ascii="ＭＳ 明朝" w:hAnsi="ＭＳ 明朝" w:hint="eastAsia"/>
                <w:spacing w:val="-6"/>
                <w:kern w:val="0"/>
                <w:sz w:val="20"/>
                <w:szCs w:val="20"/>
              </w:rPr>
              <w:t>対象期間</w:t>
            </w:r>
          </w:p>
        </w:tc>
        <w:tc>
          <w:tcPr>
            <w:tcW w:w="6618" w:type="dxa"/>
            <w:tcBorders>
              <w:top w:val="single" w:sz="4" w:space="0" w:color="auto"/>
              <w:bottom w:val="single" w:sz="4" w:space="0" w:color="auto"/>
              <w:right w:val="single" w:sz="4" w:space="0" w:color="auto"/>
            </w:tcBorders>
            <w:vAlign w:val="center"/>
          </w:tcPr>
          <w:p w:rsidR="004A0A47" w:rsidRPr="00EE4E1E" w:rsidRDefault="004A0A47" w:rsidP="00112B1C">
            <w:pPr>
              <w:wordWrap w:val="0"/>
              <w:autoSpaceDE w:val="0"/>
              <w:autoSpaceDN w:val="0"/>
              <w:adjustRightInd w:val="0"/>
              <w:spacing w:line="300" w:lineRule="auto"/>
              <w:ind w:firstLineChars="200" w:firstLine="376"/>
              <w:jc w:val="left"/>
              <w:rPr>
                <w:rFonts w:ascii="ＭＳ 明朝" w:hAnsi="ＭＳ 明朝"/>
                <w:spacing w:val="-6"/>
                <w:kern w:val="0"/>
                <w:sz w:val="20"/>
                <w:szCs w:val="20"/>
              </w:rPr>
            </w:pPr>
            <w:r w:rsidRPr="00EE4E1E">
              <w:rPr>
                <w:rFonts w:ascii="ＭＳ 明朝" w:hAnsi="ＭＳ 明朝" w:hint="eastAsia"/>
                <w:spacing w:val="-6"/>
                <w:kern w:val="0"/>
                <w:sz w:val="20"/>
                <w:szCs w:val="20"/>
              </w:rPr>
              <w:t xml:space="preserve">　　　年　　月　～ 　　　　　年　　月　（　　か月分）</w:t>
            </w:r>
          </w:p>
        </w:tc>
      </w:tr>
    </w:tbl>
    <w:p w:rsidR="004A0A47" w:rsidRDefault="004A0A47" w:rsidP="00EE4E1E">
      <w:pPr>
        <w:pStyle w:val="a3"/>
        <w:rPr>
          <w:sz w:val="22"/>
          <w:szCs w:val="22"/>
        </w:rPr>
      </w:pPr>
    </w:p>
    <w:p w:rsidR="0094225B" w:rsidRPr="00623117" w:rsidRDefault="00397F66" w:rsidP="00EE4E1E">
      <w:pPr>
        <w:pStyle w:val="a3"/>
        <w:rPr>
          <w:sz w:val="22"/>
          <w:szCs w:val="22"/>
        </w:rPr>
      </w:pPr>
      <w:r w:rsidRPr="00623117">
        <w:rPr>
          <w:rFonts w:hint="eastAsia"/>
          <w:sz w:val="22"/>
          <w:szCs w:val="22"/>
        </w:rPr>
        <w:t>【添付資料】</w:t>
      </w:r>
    </w:p>
    <w:p w:rsidR="0094225B" w:rsidRPr="00623117" w:rsidRDefault="0094225B" w:rsidP="00397F66">
      <w:pPr>
        <w:ind w:firstLineChars="150" w:firstLine="330"/>
        <w:rPr>
          <w:sz w:val="22"/>
          <w:szCs w:val="22"/>
        </w:rPr>
      </w:pPr>
    </w:p>
    <w:p w:rsidR="00556EAD" w:rsidRPr="00BA1202" w:rsidRDefault="00556EAD" w:rsidP="00556EAD">
      <w:pPr>
        <w:ind w:firstLineChars="100" w:firstLine="220"/>
        <w:rPr>
          <w:color w:val="000000"/>
          <w:sz w:val="22"/>
          <w:szCs w:val="22"/>
        </w:rPr>
      </w:pPr>
      <w:r w:rsidRPr="00BA1202">
        <w:rPr>
          <w:rFonts w:hint="eastAsia"/>
          <w:color w:val="000000"/>
          <w:sz w:val="22"/>
          <w:szCs w:val="22"/>
        </w:rPr>
        <w:t>□　①家庭裁判所が発行する報酬付与の審判決定通知書の写し（３か月以内の決定のもの）</w:t>
      </w:r>
    </w:p>
    <w:p w:rsidR="00556EAD" w:rsidRPr="00BA1202" w:rsidRDefault="00556EAD" w:rsidP="00556EAD">
      <w:pPr>
        <w:ind w:firstLineChars="100" w:firstLine="220"/>
        <w:jc w:val="left"/>
        <w:rPr>
          <w:color w:val="000000"/>
          <w:sz w:val="22"/>
          <w:szCs w:val="22"/>
        </w:rPr>
      </w:pPr>
      <w:r w:rsidRPr="00BA1202">
        <w:rPr>
          <w:rFonts w:hint="eastAsia"/>
          <w:color w:val="000000"/>
          <w:sz w:val="22"/>
          <w:szCs w:val="22"/>
        </w:rPr>
        <w:t>□　②家庭裁判所が発行する後見等開始の審判決定通知書の写し</w:t>
      </w:r>
    </w:p>
    <w:p w:rsidR="00556EAD" w:rsidRPr="00BA1202" w:rsidRDefault="00556EAD" w:rsidP="00556EAD">
      <w:pPr>
        <w:ind w:leftChars="106" w:left="868" w:hangingChars="293" w:hanging="645"/>
        <w:jc w:val="left"/>
        <w:rPr>
          <w:color w:val="000000"/>
          <w:sz w:val="22"/>
          <w:szCs w:val="22"/>
        </w:rPr>
      </w:pPr>
      <w:r w:rsidRPr="00BA1202">
        <w:rPr>
          <w:rFonts w:hint="eastAsia"/>
          <w:color w:val="000000"/>
          <w:sz w:val="22"/>
          <w:szCs w:val="22"/>
        </w:rPr>
        <w:t>□　③報酬助成申請時の後見人等選任に至る経過がわかる後見人等選任審判決定通知書の写し</w:t>
      </w:r>
    </w:p>
    <w:p w:rsidR="00556EAD" w:rsidRPr="00BA1202" w:rsidRDefault="00556EAD" w:rsidP="00556EAD">
      <w:pPr>
        <w:ind w:leftChars="400" w:left="840"/>
        <w:jc w:val="left"/>
        <w:rPr>
          <w:color w:val="000000"/>
          <w:sz w:val="22"/>
          <w:szCs w:val="22"/>
        </w:rPr>
      </w:pPr>
      <w:r w:rsidRPr="00BA1202">
        <w:rPr>
          <w:rFonts w:hint="eastAsia"/>
          <w:color w:val="000000"/>
          <w:sz w:val="22"/>
          <w:szCs w:val="22"/>
        </w:rPr>
        <w:t>（交代等により②に記載の後見人等と報酬助成申請時の後見人等が異なる場合に必要）</w:t>
      </w:r>
    </w:p>
    <w:p w:rsidR="00556EAD" w:rsidRPr="00BA1202" w:rsidRDefault="00556EAD" w:rsidP="00556EAD">
      <w:pPr>
        <w:ind w:firstLineChars="100" w:firstLine="220"/>
        <w:jc w:val="left"/>
        <w:rPr>
          <w:color w:val="000000"/>
          <w:sz w:val="22"/>
          <w:szCs w:val="22"/>
        </w:rPr>
      </w:pPr>
      <w:r w:rsidRPr="00BA1202">
        <w:rPr>
          <w:rFonts w:hint="eastAsia"/>
          <w:color w:val="000000"/>
          <w:sz w:val="22"/>
          <w:szCs w:val="22"/>
        </w:rPr>
        <w:t>□　④後見人等本人と確認できる証明書（顔写真入りのもの（専門職団体会員証等））の写し</w:t>
      </w:r>
    </w:p>
    <w:p w:rsidR="00556EAD" w:rsidRPr="00BA1202" w:rsidRDefault="00556EAD" w:rsidP="00556EAD">
      <w:pPr>
        <w:ind w:firstLineChars="100" w:firstLine="220"/>
        <w:jc w:val="left"/>
        <w:rPr>
          <w:color w:val="000000"/>
          <w:sz w:val="22"/>
          <w:szCs w:val="22"/>
        </w:rPr>
      </w:pPr>
      <w:r w:rsidRPr="00BA1202">
        <w:rPr>
          <w:rFonts w:hint="eastAsia"/>
          <w:color w:val="000000"/>
          <w:sz w:val="22"/>
          <w:szCs w:val="22"/>
        </w:rPr>
        <w:t>□　⑤後見人等が家庭裁判所に提出した財産目録及び報酬付与申立事情説明書の写し</w:t>
      </w:r>
    </w:p>
    <w:p w:rsidR="00556EAD" w:rsidRPr="00BA1202" w:rsidRDefault="00556EAD" w:rsidP="00556EAD">
      <w:pPr>
        <w:spacing w:afterLines="50" w:after="120"/>
        <w:ind w:firstLineChars="100" w:firstLine="220"/>
        <w:jc w:val="left"/>
        <w:rPr>
          <w:color w:val="000000"/>
          <w:sz w:val="22"/>
          <w:szCs w:val="22"/>
        </w:rPr>
      </w:pPr>
      <w:r w:rsidRPr="00BA1202">
        <w:rPr>
          <w:rFonts w:hint="eastAsia"/>
          <w:color w:val="000000"/>
          <w:sz w:val="22"/>
          <w:szCs w:val="22"/>
        </w:rPr>
        <w:t>□　⑥報酬付与を求めた対象期間に本人面談をした月日の記録（任意の様式）</w:t>
      </w:r>
    </w:p>
    <w:p w:rsidR="00556EAD" w:rsidRPr="00BA1202" w:rsidRDefault="00556EAD" w:rsidP="00556EAD">
      <w:pPr>
        <w:spacing w:afterLines="50" w:after="120"/>
        <w:rPr>
          <w:color w:val="000000"/>
          <w:sz w:val="22"/>
          <w:szCs w:val="22"/>
        </w:rPr>
      </w:pPr>
    </w:p>
    <w:p w:rsidR="00556EAD" w:rsidRPr="00BA1202" w:rsidRDefault="00556EAD" w:rsidP="00556EAD">
      <w:pPr>
        <w:ind w:left="420" w:firstLineChars="200" w:firstLine="440"/>
        <w:rPr>
          <w:color w:val="000000"/>
          <w:sz w:val="22"/>
          <w:szCs w:val="22"/>
        </w:rPr>
      </w:pPr>
      <w:r w:rsidRPr="00BA1202">
        <w:rPr>
          <w:rFonts w:hint="eastAsia"/>
          <w:color w:val="000000"/>
          <w:sz w:val="22"/>
          <w:szCs w:val="22"/>
        </w:rPr>
        <w:t>大阪市長以外の者（他の市区町村長を除く）が審判請求を行っている場合は、</w:t>
      </w:r>
    </w:p>
    <w:p w:rsidR="00556EAD" w:rsidRPr="00BA1202" w:rsidRDefault="00556EAD" w:rsidP="00556EAD">
      <w:pPr>
        <w:ind w:left="420" w:firstLineChars="200" w:firstLine="440"/>
        <w:rPr>
          <w:color w:val="000000"/>
          <w:sz w:val="22"/>
          <w:szCs w:val="22"/>
        </w:rPr>
      </w:pPr>
      <w:r w:rsidRPr="00BA1202">
        <w:rPr>
          <w:rFonts w:hint="eastAsia"/>
          <w:color w:val="000000"/>
          <w:sz w:val="22"/>
          <w:szCs w:val="22"/>
        </w:rPr>
        <w:t>併せて次の資料を添付すること。</w:t>
      </w:r>
    </w:p>
    <w:p w:rsidR="00556EAD" w:rsidRPr="00BA1202" w:rsidRDefault="00556EAD" w:rsidP="00556EAD">
      <w:pPr>
        <w:rPr>
          <w:color w:val="000000"/>
          <w:sz w:val="22"/>
          <w:szCs w:val="22"/>
        </w:rPr>
      </w:pPr>
    </w:p>
    <w:p w:rsidR="00556EAD" w:rsidRPr="00BA1202" w:rsidRDefault="00556EAD" w:rsidP="00556EAD">
      <w:pPr>
        <w:ind w:firstLineChars="100" w:firstLine="220"/>
        <w:rPr>
          <w:color w:val="000000"/>
          <w:sz w:val="22"/>
          <w:szCs w:val="22"/>
        </w:rPr>
      </w:pPr>
      <w:r w:rsidRPr="00BA1202">
        <w:rPr>
          <w:rFonts w:hint="eastAsia"/>
          <w:color w:val="000000"/>
          <w:sz w:val="22"/>
          <w:szCs w:val="22"/>
        </w:rPr>
        <w:t>□　⑦後見人等が専門職であることを証するものの写し（②又は④で確認できれば不要）</w:t>
      </w:r>
    </w:p>
    <w:p w:rsidR="00556EAD" w:rsidRPr="00BA1202" w:rsidRDefault="00556EAD" w:rsidP="00556EAD">
      <w:pPr>
        <w:ind w:firstLineChars="100" w:firstLine="220"/>
        <w:rPr>
          <w:color w:val="000000"/>
          <w:sz w:val="22"/>
          <w:szCs w:val="22"/>
        </w:rPr>
      </w:pPr>
      <w:r w:rsidRPr="00BA1202">
        <w:rPr>
          <w:rFonts w:hint="eastAsia"/>
          <w:color w:val="000000"/>
          <w:sz w:val="22"/>
          <w:szCs w:val="22"/>
        </w:rPr>
        <w:t>□　⑧大阪市発行の介護保険被保険者証又は障がい福祉サービス受給者証の写し（有効期限内のもの）</w:t>
      </w:r>
    </w:p>
    <w:p w:rsidR="00556EAD" w:rsidRPr="00BA1202" w:rsidRDefault="00556EAD" w:rsidP="00556EAD">
      <w:pPr>
        <w:ind w:firstLineChars="400" w:firstLine="880"/>
        <w:rPr>
          <w:color w:val="000000"/>
          <w:sz w:val="22"/>
          <w:szCs w:val="22"/>
        </w:rPr>
      </w:pPr>
      <w:r w:rsidRPr="00BA1202">
        <w:rPr>
          <w:rFonts w:hint="eastAsia"/>
          <w:color w:val="000000"/>
          <w:sz w:val="22"/>
          <w:szCs w:val="22"/>
        </w:rPr>
        <w:t>※他の市区町村から発行されている場合は報酬助成対象外</w:t>
      </w:r>
    </w:p>
    <w:p w:rsidR="00556EAD" w:rsidRPr="00BA1202" w:rsidRDefault="00556EAD" w:rsidP="00556EAD">
      <w:pPr>
        <w:ind w:firstLineChars="200" w:firstLine="440"/>
        <w:rPr>
          <w:color w:val="000000"/>
          <w:sz w:val="22"/>
          <w:szCs w:val="22"/>
        </w:rPr>
      </w:pPr>
    </w:p>
    <w:p w:rsidR="00556EAD" w:rsidRPr="00BA1202" w:rsidRDefault="00556EAD" w:rsidP="00556EAD">
      <w:pPr>
        <w:ind w:left="420" w:firstLineChars="200" w:firstLine="440"/>
        <w:rPr>
          <w:color w:val="000000"/>
          <w:sz w:val="22"/>
          <w:szCs w:val="22"/>
        </w:rPr>
      </w:pPr>
      <w:r w:rsidRPr="00BA1202">
        <w:rPr>
          <w:rFonts w:hint="eastAsia"/>
          <w:color w:val="000000"/>
          <w:sz w:val="22"/>
          <w:szCs w:val="22"/>
        </w:rPr>
        <w:t>上記⑧のいずれの証も発行されていない（他の市区町村からの発行もない）場合は、</w:t>
      </w:r>
    </w:p>
    <w:p w:rsidR="00556EAD" w:rsidRPr="00BA1202" w:rsidRDefault="00556EAD" w:rsidP="00556EAD">
      <w:pPr>
        <w:ind w:left="420" w:firstLineChars="200" w:firstLine="440"/>
        <w:rPr>
          <w:color w:val="000000"/>
          <w:sz w:val="22"/>
          <w:szCs w:val="22"/>
        </w:rPr>
      </w:pPr>
      <w:r w:rsidRPr="00BA1202">
        <w:rPr>
          <w:rFonts w:hint="eastAsia"/>
          <w:color w:val="000000"/>
          <w:sz w:val="22"/>
          <w:szCs w:val="22"/>
        </w:rPr>
        <w:t>併せて次の資料を添付すること。</w:t>
      </w:r>
    </w:p>
    <w:p w:rsidR="00556EAD" w:rsidRPr="00BA1202" w:rsidRDefault="00556EAD" w:rsidP="00556EAD">
      <w:pPr>
        <w:ind w:firstLineChars="200" w:firstLine="440"/>
        <w:jc w:val="left"/>
        <w:rPr>
          <w:color w:val="000000"/>
          <w:sz w:val="22"/>
          <w:szCs w:val="22"/>
        </w:rPr>
      </w:pPr>
    </w:p>
    <w:p w:rsidR="00556EAD" w:rsidRPr="00BA1202" w:rsidRDefault="00556EAD" w:rsidP="00556EAD">
      <w:pPr>
        <w:ind w:firstLineChars="100" w:firstLine="220"/>
        <w:jc w:val="left"/>
        <w:rPr>
          <w:color w:val="000000"/>
          <w:szCs w:val="21"/>
        </w:rPr>
      </w:pPr>
      <w:r w:rsidRPr="00BA1202">
        <w:rPr>
          <w:rFonts w:hint="eastAsia"/>
          <w:color w:val="000000"/>
          <w:sz w:val="22"/>
          <w:szCs w:val="22"/>
        </w:rPr>
        <w:t>□　⑨大阪市の住民票の写し（３か月以内発行のもの）</w:t>
      </w:r>
    </w:p>
    <w:p w:rsidR="00556EAD" w:rsidRPr="00BA1202" w:rsidRDefault="00556EAD" w:rsidP="00556EAD">
      <w:pPr>
        <w:ind w:firstLineChars="200" w:firstLine="440"/>
        <w:rPr>
          <w:color w:val="000000"/>
          <w:sz w:val="22"/>
          <w:szCs w:val="22"/>
        </w:rPr>
      </w:pPr>
    </w:p>
    <w:p w:rsidR="00556EAD" w:rsidRPr="00BA1202" w:rsidRDefault="00556EAD" w:rsidP="00556EAD">
      <w:pPr>
        <w:ind w:left="420" w:firstLineChars="200" w:firstLine="440"/>
        <w:rPr>
          <w:color w:val="000000"/>
          <w:sz w:val="22"/>
          <w:szCs w:val="22"/>
        </w:rPr>
      </w:pPr>
      <w:r w:rsidRPr="00BA1202">
        <w:rPr>
          <w:rFonts w:hint="eastAsia"/>
          <w:color w:val="000000"/>
          <w:sz w:val="22"/>
          <w:szCs w:val="22"/>
        </w:rPr>
        <w:t>報酬助成の決定にあたり、上記①～⑨の資料で情報（報酬付与の期間、申立者、</w:t>
      </w:r>
    </w:p>
    <w:p w:rsidR="00556EAD" w:rsidRPr="00BA1202" w:rsidRDefault="00556EAD" w:rsidP="00556EAD">
      <w:pPr>
        <w:ind w:left="420" w:firstLineChars="200" w:firstLine="440"/>
        <w:rPr>
          <w:color w:val="000000"/>
          <w:sz w:val="22"/>
          <w:szCs w:val="22"/>
        </w:rPr>
      </w:pPr>
      <w:r w:rsidRPr="00BA1202">
        <w:rPr>
          <w:rFonts w:hint="eastAsia"/>
          <w:color w:val="000000"/>
          <w:sz w:val="22"/>
          <w:szCs w:val="22"/>
        </w:rPr>
        <w:t>後見人等の就職の日、</w:t>
      </w:r>
      <w:r w:rsidR="00F85ED5">
        <w:rPr>
          <w:rFonts w:hint="eastAsia"/>
          <w:color w:val="000000"/>
          <w:sz w:val="22"/>
          <w:szCs w:val="22"/>
        </w:rPr>
        <w:t>資産・収入等の状況、</w:t>
      </w:r>
      <w:r w:rsidRPr="00BA1202">
        <w:rPr>
          <w:rFonts w:hint="eastAsia"/>
          <w:color w:val="000000"/>
          <w:sz w:val="22"/>
          <w:szCs w:val="22"/>
        </w:rPr>
        <w:t>等）が不足する場合は、併せてその他必要な資料を添付すること。</w:t>
      </w:r>
    </w:p>
    <w:p w:rsidR="00556EAD" w:rsidRPr="00BA1202" w:rsidRDefault="00556EAD" w:rsidP="00556EAD">
      <w:pPr>
        <w:rPr>
          <w:rFonts w:ascii="ＭＳ 明朝" w:hAnsi="ＭＳ 明朝"/>
          <w:color w:val="000000"/>
          <w:sz w:val="20"/>
          <w:szCs w:val="20"/>
        </w:rPr>
      </w:pPr>
    </w:p>
    <w:p w:rsidR="00556EAD" w:rsidRPr="00BA1202" w:rsidRDefault="00556EAD" w:rsidP="00556EAD">
      <w:pPr>
        <w:ind w:firstLineChars="100" w:firstLine="220"/>
        <w:rPr>
          <w:rFonts w:ascii="ＭＳ 明朝" w:hAnsi="ＭＳ 明朝"/>
          <w:color w:val="000000"/>
          <w:sz w:val="22"/>
          <w:szCs w:val="22"/>
        </w:rPr>
      </w:pPr>
      <w:r w:rsidRPr="00BA1202">
        <w:rPr>
          <w:rFonts w:ascii="ＭＳ 明朝" w:hAnsi="ＭＳ 明朝" w:hint="eastAsia"/>
          <w:color w:val="000000"/>
          <w:sz w:val="22"/>
          <w:szCs w:val="22"/>
        </w:rPr>
        <w:t>□　⑩その他（　　　　　　　　　　　　　　　　　　　　　　　　　　　　　　　　　　　　）</w:t>
      </w:r>
    </w:p>
    <w:p w:rsidR="000D7FDD" w:rsidRPr="00623117" w:rsidRDefault="000D7FDD" w:rsidP="00E772EB">
      <w:pPr>
        <w:jc w:val="left"/>
        <w:rPr>
          <w:sz w:val="20"/>
          <w:szCs w:val="20"/>
        </w:rPr>
      </w:pPr>
      <w:bookmarkStart w:id="0" w:name="_GoBack"/>
      <w:bookmarkEnd w:id="0"/>
    </w:p>
    <w:sectPr w:rsidR="000D7FDD" w:rsidRPr="00623117">
      <w:pgSz w:w="11906" w:h="16838" w:code="9"/>
      <w:pgMar w:top="1077" w:right="851" w:bottom="851" w:left="851"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C2" w:rsidRDefault="009B7AC2" w:rsidP="00810D58">
      <w:r>
        <w:separator/>
      </w:r>
    </w:p>
  </w:endnote>
  <w:endnote w:type="continuationSeparator" w:id="0">
    <w:p w:rsidR="009B7AC2" w:rsidRDefault="009B7AC2" w:rsidP="0081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C2" w:rsidRDefault="009B7AC2" w:rsidP="00810D58">
      <w:r>
        <w:separator/>
      </w:r>
    </w:p>
  </w:footnote>
  <w:footnote w:type="continuationSeparator" w:id="0">
    <w:p w:rsidR="009B7AC2" w:rsidRDefault="009B7AC2" w:rsidP="0081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053"/>
    <w:multiLevelType w:val="hybridMultilevel"/>
    <w:tmpl w:val="31C6D70E"/>
    <w:lvl w:ilvl="0" w:tplc="2B5A66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83978"/>
    <w:multiLevelType w:val="hybridMultilevel"/>
    <w:tmpl w:val="40903F30"/>
    <w:lvl w:ilvl="0" w:tplc="88082AF4">
      <w:start w:val="13"/>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07DF1FE6"/>
    <w:multiLevelType w:val="hybridMultilevel"/>
    <w:tmpl w:val="D116DF42"/>
    <w:lvl w:ilvl="0" w:tplc="D376EF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21B1E"/>
    <w:multiLevelType w:val="hybridMultilevel"/>
    <w:tmpl w:val="3FC6E5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4D38D4"/>
    <w:multiLevelType w:val="hybridMultilevel"/>
    <w:tmpl w:val="E95E7D44"/>
    <w:lvl w:ilvl="0" w:tplc="ED36F1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B34F0E"/>
    <w:multiLevelType w:val="hybridMultilevel"/>
    <w:tmpl w:val="2F80CB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0D53D2D"/>
    <w:multiLevelType w:val="hybridMultilevel"/>
    <w:tmpl w:val="AF223BF0"/>
    <w:lvl w:ilvl="0" w:tplc="FF3098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E30C09"/>
    <w:multiLevelType w:val="hybridMultilevel"/>
    <w:tmpl w:val="BBD46A3A"/>
    <w:lvl w:ilvl="0" w:tplc="7DE2B426">
      <w:numFmt w:val="bullet"/>
      <w:lvlText w:val="□"/>
      <w:lvlJc w:val="left"/>
      <w:pPr>
        <w:tabs>
          <w:tab w:val="num" w:pos="2868"/>
        </w:tabs>
        <w:ind w:left="2868" w:hanging="360"/>
      </w:pPr>
      <w:rPr>
        <w:rFonts w:ascii="ＭＳ 明朝" w:eastAsia="ＭＳ 明朝" w:hAnsi="ＭＳ 明朝" w:cs="Times New Roman" w:hint="eastAsia"/>
      </w:rPr>
    </w:lvl>
    <w:lvl w:ilvl="1" w:tplc="0409000B" w:tentative="1">
      <w:start w:val="1"/>
      <w:numFmt w:val="bullet"/>
      <w:lvlText w:val=""/>
      <w:lvlJc w:val="left"/>
      <w:pPr>
        <w:tabs>
          <w:tab w:val="num" w:pos="3348"/>
        </w:tabs>
        <w:ind w:left="3348" w:hanging="420"/>
      </w:pPr>
      <w:rPr>
        <w:rFonts w:ascii="Wingdings" w:hAnsi="Wingdings" w:hint="default"/>
      </w:rPr>
    </w:lvl>
    <w:lvl w:ilvl="2" w:tplc="0409000D" w:tentative="1">
      <w:start w:val="1"/>
      <w:numFmt w:val="bullet"/>
      <w:lvlText w:val=""/>
      <w:lvlJc w:val="left"/>
      <w:pPr>
        <w:tabs>
          <w:tab w:val="num" w:pos="3768"/>
        </w:tabs>
        <w:ind w:left="3768" w:hanging="420"/>
      </w:pPr>
      <w:rPr>
        <w:rFonts w:ascii="Wingdings" w:hAnsi="Wingdings" w:hint="default"/>
      </w:rPr>
    </w:lvl>
    <w:lvl w:ilvl="3" w:tplc="04090001" w:tentative="1">
      <w:start w:val="1"/>
      <w:numFmt w:val="bullet"/>
      <w:lvlText w:val=""/>
      <w:lvlJc w:val="left"/>
      <w:pPr>
        <w:tabs>
          <w:tab w:val="num" w:pos="4188"/>
        </w:tabs>
        <w:ind w:left="4188" w:hanging="420"/>
      </w:pPr>
      <w:rPr>
        <w:rFonts w:ascii="Wingdings" w:hAnsi="Wingdings" w:hint="default"/>
      </w:rPr>
    </w:lvl>
    <w:lvl w:ilvl="4" w:tplc="0409000B" w:tentative="1">
      <w:start w:val="1"/>
      <w:numFmt w:val="bullet"/>
      <w:lvlText w:val=""/>
      <w:lvlJc w:val="left"/>
      <w:pPr>
        <w:tabs>
          <w:tab w:val="num" w:pos="4608"/>
        </w:tabs>
        <w:ind w:left="4608" w:hanging="420"/>
      </w:pPr>
      <w:rPr>
        <w:rFonts w:ascii="Wingdings" w:hAnsi="Wingdings" w:hint="default"/>
      </w:rPr>
    </w:lvl>
    <w:lvl w:ilvl="5" w:tplc="0409000D" w:tentative="1">
      <w:start w:val="1"/>
      <w:numFmt w:val="bullet"/>
      <w:lvlText w:val=""/>
      <w:lvlJc w:val="left"/>
      <w:pPr>
        <w:tabs>
          <w:tab w:val="num" w:pos="5028"/>
        </w:tabs>
        <w:ind w:left="5028" w:hanging="420"/>
      </w:pPr>
      <w:rPr>
        <w:rFonts w:ascii="Wingdings" w:hAnsi="Wingdings" w:hint="default"/>
      </w:rPr>
    </w:lvl>
    <w:lvl w:ilvl="6" w:tplc="04090001" w:tentative="1">
      <w:start w:val="1"/>
      <w:numFmt w:val="bullet"/>
      <w:lvlText w:val=""/>
      <w:lvlJc w:val="left"/>
      <w:pPr>
        <w:tabs>
          <w:tab w:val="num" w:pos="5448"/>
        </w:tabs>
        <w:ind w:left="5448" w:hanging="420"/>
      </w:pPr>
      <w:rPr>
        <w:rFonts w:ascii="Wingdings" w:hAnsi="Wingdings" w:hint="default"/>
      </w:rPr>
    </w:lvl>
    <w:lvl w:ilvl="7" w:tplc="0409000B" w:tentative="1">
      <w:start w:val="1"/>
      <w:numFmt w:val="bullet"/>
      <w:lvlText w:val=""/>
      <w:lvlJc w:val="left"/>
      <w:pPr>
        <w:tabs>
          <w:tab w:val="num" w:pos="5868"/>
        </w:tabs>
        <w:ind w:left="5868" w:hanging="420"/>
      </w:pPr>
      <w:rPr>
        <w:rFonts w:ascii="Wingdings" w:hAnsi="Wingdings" w:hint="default"/>
      </w:rPr>
    </w:lvl>
    <w:lvl w:ilvl="8" w:tplc="0409000D" w:tentative="1">
      <w:start w:val="1"/>
      <w:numFmt w:val="bullet"/>
      <w:lvlText w:val=""/>
      <w:lvlJc w:val="left"/>
      <w:pPr>
        <w:tabs>
          <w:tab w:val="num" w:pos="6288"/>
        </w:tabs>
        <w:ind w:left="6288" w:hanging="42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F3"/>
    <w:rsid w:val="00001391"/>
    <w:rsid w:val="000241D9"/>
    <w:rsid w:val="00044A23"/>
    <w:rsid w:val="000539C0"/>
    <w:rsid w:val="000556FE"/>
    <w:rsid w:val="000563CE"/>
    <w:rsid w:val="000601A2"/>
    <w:rsid w:val="00065062"/>
    <w:rsid w:val="00067B7D"/>
    <w:rsid w:val="00075698"/>
    <w:rsid w:val="00085FB4"/>
    <w:rsid w:val="000C06F7"/>
    <w:rsid w:val="000D5EF0"/>
    <w:rsid w:val="000D7FDD"/>
    <w:rsid w:val="000E27E5"/>
    <w:rsid w:val="000F1153"/>
    <w:rsid w:val="00105EE2"/>
    <w:rsid w:val="00110B2B"/>
    <w:rsid w:val="00112B1C"/>
    <w:rsid w:val="001151A7"/>
    <w:rsid w:val="00124627"/>
    <w:rsid w:val="00133E48"/>
    <w:rsid w:val="0014390D"/>
    <w:rsid w:val="00153A60"/>
    <w:rsid w:val="001569C1"/>
    <w:rsid w:val="00156FA9"/>
    <w:rsid w:val="001640F1"/>
    <w:rsid w:val="00183782"/>
    <w:rsid w:val="001848DA"/>
    <w:rsid w:val="001955DF"/>
    <w:rsid w:val="001C7412"/>
    <w:rsid w:val="001D6903"/>
    <w:rsid w:val="001E1591"/>
    <w:rsid w:val="001F37DF"/>
    <w:rsid w:val="002048FD"/>
    <w:rsid w:val="0021114C"/>
    <w:rsid w:val="00223737"/>
    <w:rsid w:val="0023508E"/>
    <w:rsid w:val="0024062A"/>
    <w:rsid w:val="00240C84"/>
    <w:rsid w:val="00243D67"/>
    <w:rsid w:val="00245BD5"/>
    <w:rsid w:val="002500DC"/>
    <w:rsid w:val="00255366"/>
    <w:rsid w:val="00273BC2"/>
    <w:rsid w:val="00277D8B"/>
    <w:rsid w:val="002845A2"/>
    <w:rsid w:val="0029505A"/>
    <w:rsid w:val="002A094C"/>
    <w:rsid w:val="002A3398"/>
    <w:rsid w:val="002B58D8"/>
    <w:rsid w:val="002D19EA"/>
    <w:rsid w:val="002D4F87"/>
    <w:rsid w:val="002E29E8"/>
    <w:rsid w:val="002E4E9A"/>
    <w:rsid w:val="002E640A"/>
    <w:rsid w:val="002F5ABC"/>
    <w:rsid w:val="0030610A"/>
    <w:rsid w:val="003119E0"/>
    <w:rsid w:val="00313BEE"/>
    <w:rsid w:val="00316713"/>
    <w:rsid w:val="0034538C"/>
    <w:rsid w:val="00352AA2"/>
    <w:rsid w:val="00367FCE"/>
    <w:rsid w:val="00376F12"/>
    <w:rsid w:val="0038044F"/>
    <w:rsid w:val="00397F66"/>
    <w:rsid w:val="003A5E57"/>
    <w:rsid w:val="003B2112"/>
    <w:rsid w:val="003B30C0"/>
    <w:rsid w:val="003B440F"/>
    <w:rsid w:val="003B63DD"/>
    <w:rsid w:val="003D0B6D"/>
    <w:rsid w:val="003D3D83"/>
    <w:rsid w:val="003D5EEA"/>
    <w:rsid w:val="003E553E"/>
    <w:rsid w:val="00402BDB"/>
    <w:rsid w:val="004135DC"/>
    <w:rsid w:val="00430E9C"/>
    <w:rsid w:val="00431A08"/>
    <w:rsid w:val="004374A0"/>
    <w:rsid w:val="004415BE"/>
    <w:rsid w:val="00445884"/>
    <w:rsid w:val="00446259"/>
    <w:rsid w:val="0044769C"/>
    <w:rsid w:val="00473661"/>
    <w:rsid w:val="00480493"/>
    <w:rsid w:val="0048735F"/>
    <w:rsid w:val="0048778C"/>
    <w:rsid w:val="004915F7"/>
    <w:rsid w:val="0049389C"/>
    <w:rsid w:val="0049440B"/>
    <w:rsid w:val="00494AD9"/>
    <w:rsid w:val="004A0A47"/>
    <w:rsid w:val="004C7895"/>
    <w:rsid w:val="004D28F0"/>
    <w:rsid w:val="004D48F3"/>
    <w:rsid w:val="004E47A5"/>
    <w:rsid w:val="004F4263"/>
    <w:rsid w:val="004F5A82"/>
    <w:rsid w:val="00505260"/>
    <w:rsid w:val="00511239"/>
    <w:rsid w:val="00512AE1"/>
    <w:rsid w:val="00514C29"/>
    <w:rsid w:val="00514DBA"/>
    <w:rsid w:val="00517739"/>
    <w:rsid w:val="0052447E"/>
    <w:rsid w:val="00531EB2"/>
    <w:rsid w:val="00556EAD"/>
    <w:rsid w:val="00563475"/>
    <w:rsid w:val="005721C5"/>
    <w:rsid w:val="00584869"/>
    <w:rsid w:val="0058608B"/>
    <w:rsid w:val="005B4CD8"/>
    <w:rsid w:val="005D794B"/>
    <w:rsid w:val="005E5456"/>
    <w:rsid w:val="0060759B"/>
    <w:rsid w:val="00607B36"/>
    <w:rsid w:val="00612093"/>
    <w:rsid w:val="00613AE4"/>
    <w:rsid w:val="00617DAF"/>
    <w:rsid w:val="0062234A"/>
    <w:rsid w:val="006229BD"/>
    <w:rsid w:val="00623117"/>
    <w:rsid w:val="00625F3E"/>
    <w:rsid w:val="006312C2"/>
    <w:rsid w:val="006344BD"/>
    <w:rsid w:val="006365F5"/>
    <w:rsid w:val="00671544"/>
    <w:rsid w:val="00671DF8"/>
    <w:rsid w:val="006766E7"/>
    <w:rsid w:val="00680C17"/>
    <w:rsid w:val="00683B5B"/>
    <w:rsid w:val="00685F27"/>
    <w:rsid w:val="00687456"/>
    <w:rsid w:val="00692166"/>
    <w:rsid w:val="006C11AB"/>
    <w:rsid w:val="006E4115"/>
    <w:rsid w:val="006F3B4A"/>
    <w:rsid w:val="00700356"/>
    <w:rsid w:val="00702000"/>
    <w:rsid w:val="00702F33"/>
    <w:rsid w:val="00723339"/>
    <w:rsid w:val="00734F97"/>
    <w:rsid w:val="007541C8"/>
    <w:rsid w:val="007548BF"/>
    <w:rsid w:val="00754BBE"/>
    <w:rsid w:val="00754CF4"/>
    <w:rsid w:val="007643DE"/>
    <w:rsid w:val="007A125A"/>
    <w:rsid w:val="007A7070"/>
    <w:rsid w:val="007B1890"/>
    <w:rsid w:val="007B6CDB"/>
    <w:rsid w:val="007C0F32"/>
    <w:rsid w:val="007D6DB2"/>
    <w:rsid w:val="007E6A6C"/>
    <w:rsid w:val="007F1A45"/>
    <w:rsid w:val="00801BFC"/>
    <w:rsid w:val="00810D58"/>
    <w:rsid w:val="0081133C"/>
    <w:rsid w:val="0081368F"/>
    <w:rsid w:val="008250D7"/>
    <w:rsid w:val="00827AD6"/>
    <w:rsid w:val="0083350B"/>
    <w:rsid w:val="00844D06"/>
    <w:rsid w:val="00846D17"/>
    <w:rsid w:val="0085090B"/>
    <w:rsid w:val="00863520"/>
    <w:rsid w:val="00883094"/>
    <w:rsid w:val="00895393"/>
    <w:rsid w:val="008C26E9"/>
    <w:rsid w:val="008C2CC4"/>
    <w:rsid w:val="008C6EA5"/>
    <w:rsid w:val="008D7DBE"/>
    <w:rsid w:val="008E01C9"/>
    <w:rsid w:val="008E04DE"/>
    <w:rsid w:val="008F6FC9"/>
    <w:rsid w:val="009151C3"/>
    <w:rsid w:val="00917806"/>
    <w:rsid w:val="00926AF4"/>
    <w:rsid w:val="0094225B"/>
    <w:rsid w:val="0094340E"/>
    <w:rsid w:val="009538AC"/>
    <w:rsid w:val="00960207"/>
    <w:rsid w:val="009606DB"/>
    <w:rsid w:val="009843A5"/>
    <w:rsid w:val="00985A6C"/>
    <w:rsid w:val="009A28CE"/>
    <w:rsid w:val="009A53B1"/>
    <w:rsid w:val="009A62DB"/>
    <w:rsid w:val="009B1234"/>
    <w:rsid w:val="009B1E3A"/>
    <w:rsid w:val="009B4DE0"/>
    <w:rsid w:val="009B7AC2"/>
    <w:rsid w:val="009C0493"/>
    <w:rsid w:val="009C0AD8"/>
    <w:rsid w:val="009D0559"/>
    <w:rsid w:val="009D7BA5"/>
    <w:rsid w:val="009F19E7"/>
    <w:rsid w:val="009F671C"/>
    <w:rsid w:val="00A02027"/>
    <w:rsid w:val="00A04F9E"/>
    <w:rsid w:val="00A05ED0"/>
    <w:rsid w:val="00A14219"/>
    <w:rsid w:val="00A15266"/>
    <w:rsid w:val="00A2049B"/>
    <w:rsid w:val="00A21642"/>
    <w:rsid w:val="00A443B7"/>
    <w:rsid w:val="00A46CF3"/>
    <w:rsid w:val="00A6765D"/>
    <w:rsid w:val="00A70BDA"/>
    <w:rsid w:val="00A830DC"/>
    <w:rsid w:val="00A93C1E"/>
    <w:rsid w:val="00A95814"/>
    <w:rsid w:val="00AB55D5"/>
    <w:rsid w:val="00AD7FB7"/>
    <w:rsid w:val="00AF2553"/>
    <w:rsid w:val="00AF28C9"/>
    <w:rsid w:val="00B012BB"/>
    <w:rsid w:val="00B06984"/>
    <w:rsid w:val="00B13DBB"/>
    <w:rsid w:val="00B21F92"/>
    <w:rsid w:val="00B22858"/>
    <w:rsid w:val="00B249E1"/>
    <w:rsid w:val="00B3184A"/>
    <w:rsid w:val="00B34547"/>
    <w:rsid w:val="00B36887"/>
    <w:rsid w:val="00B403C8"/>
    <w:rsid w:val="00B4225D"/>
    <w:rsid w:val="00B45466"/>
    <w:rsid w:val="00B554FB"/>
    <w:rsid w:val="00B5784F"/>
    <w:rsid w:val="00B62454"/>
    <w:rsid w:val="00B66568"/>
    <w:rsid w:val="00B6684F"/>
    <w:rsid w:val="00B7015C"/>
    <w:rsid w:val="00B971FF"/>
    <w:rsid w:val="00BA1202"/>
    <w:rsid w:val="00BB3CC5"/>
    <w:rsid w:val="00BB6546"/>
    <w:rsid w:val="00BB7F4C"/>
    <w:rsid w:val="00BC0A86"/>
    <w:rsid w:val="00BC49C2"/>
    <w:rsid w:val="00BC6F20"/>
    <w:rsid w:val="00BD43D3"/>
    <w:rsid w:val="00BD4E99"/>
    <w:rsid w:val="00BE7553"/>
    <w:rsid w:val="00BF10CB"/>
    <w:rsid w:val="00C04D0A"/>
    <w:rsid w:val="00C1299D"/>
    <w:rsid w:val="00C24A29"/>
    <w:rsid w:val="00C2606D"/>
    <w:rsid w:val="00C26B0B"/>
    <w:rsid w:val="00C32E5B"/>
    <w:rsid w:val="00C34076"/>
    <w:rsid w:val="00C53042"/>
    <w:rsid w:val="00C56CD9"/>
    <w:rsid w:val="00C6788A"/>
    <w:rsid w:val="00C714B0"/>
    <w:rsid w:val="00C72346"/>
    <w:rsid w:val="00C7526C"/>
    <w:rsid w:val="00C833E2"/>
    <w:rsid w:val="00C845DE"/>
    <w:rsid w:val="00CB58E3"/>
    <w:rsid w:val="00CB6025"/>
    <w:rsid w:val="00CB70F7"/>
    <w:rsid w:val="00CC60DE"/>
    <w:rsid w:val="00CF5D7E"/>
    <w:rsid w:val="00D00C8A"/>
    <w:rsid w:val="00D105F1"/>
    <w:rsid w:val="00D23189"/>
    <w:rsid w:val="00D27613"/>
    <w:rsid w:val="00D31509"/>
    <w:rsid w:val="00D364E7"/>
    <w:rsid w:val="00D428E8"/>
    <w:rsid w:val="00D43860"/>
    <w:rsid w:val="00D475E6"/>
    <w:rsid w:val="00D5779D"/>
    <w:rsid w:val="00D62BBA"/>
    <w:rsid w:val="00D63DE2"/>
    <w:rsid w:val="00D663F3"/>
    <w:rsid w:val="00D71E02"/>
    <w:rsid w:val="00D75B86"/>
    <w:rsid w:val="00D7695F"/>
    <w:rsid w:val="00D856AE"/>
    <w:rsid w:val="00D95070"/>
    <w:rsid w:val="00D9601C"/>
    <w:rsid w:val="00D96BB1"/>
    <w:rsid w:val="00DB362F"/>
    <w:rsid w:val="00DB37E1"/>
    <w:rsid w:val="00DB63F5"/>
    <w:rsid w:val="00DC26A0"/>
    <w:rsid w:val="00DC2EE9"/>
    <w:rsid w:val="00DD11D0"/>
    <w:rsid w:val="00DD18AD"/>
    <w:rsid w:val="00DE1786"/>
    <w:rsid w:val="00DE25A1"/>
    <w:rsid w:val="00DF3350"/>
    <w:rsid w:val="00E1645C"/>
    <w:rsid w:val="00E32DE3"/>
    <w:rsid w:val="00E32F8C"/>
    <w:rsid w:val="00E70796"/>
    <w:rsid w:val="00E71C6E"/>
    <w:rsid w:val="00E772EB"/>
    <w:rsid w:val="00E77975"/>
    <w:rsid w:val="00E81E88"/>
    <w:rsid w:val="00E86CA3"/>
    <w:rsid w:val="00E92029"/>
    <w:rsid w:val="00EA6A3D"/>
    <w:rsid w:val="00EC237B"/>
    <w:rsid w:val="00ED4761"/>
    <w:rsid w:val="00ED7D88"/>
    <w:rsid w:val="00EE4E1E"/>
    <w:rsid w:val="00EE52AA"/>
    <w:rsid w:val="00EE6E3F"/>
    <w:rsid w:val="00EF0186"/>
    <w:rsid w:val="00F03FD9"/>
    <w:rsid w:val="00F11503"/>
    <w:rsid w:val="00F27423"/>
    <w:rsid w:val="00F32B73"/>
    <w:rsid w:val="00F40883"/>
    <w:rsid w:val="00F429BF"/>
    <w:rsid w:val="00F4410B"/>
    <w:rsid w:val="00F45F05"/>
    <w:rsid w:val="00F47E60"/>
    <w:rsid w:val="00F51B9F"/>
    <w:rsid w:val="00F555EE"/>
    <w:rsid w:val="00F6091C"/>
    <w:rsid w:val="00F649F9"/>
    <w:rsid w:val="00F737DE"/>
    <w:rsid w:val="00F73991"/>
    <w:rsid w:val="00F756AB"/>
    <w:rsid w:val="00F82142"/>
    <w:rsid w:val="00F85ED5"/>
    <w:rsid w:val="00FA1DEC"/>
    <w:rsid w:val="00FB70E3"/>
    <w:rsid w:val="00FC160F"/>
    <w:rsid w:val="00FC21CE"/>
    <w:rsid w:val="00FC4E2B"/>
    <w:rsid w:val="00FD75F2"/>
    <w:rsid w:val="00FE4D98"/>
    <w:rsid w:val="00FE61F7"/>
    <w:rsid w:val="00FE77E2"/>
    <w:rsid w:val="00FF4807"/>
    <w:rsid w:val="00FF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E387200"/>
  <w15:chartTrackingRefBased/>
  <w15:docId w15:val="{E18D48AC-8AB3-483E-83BE-238CC216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F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22" w:lineRule="exact"/>
      <w:jc w:val="both"/>
    </w:pPr>
    <w:rPr>
      <w:rFonts w:ascii="ＭＳ 明朝" w:hAnsi="ＭＳ 明朝"/>
      <w:spacing w:val="-6"/>
      <w:sz w:val="24"/>
      <w:szCs w:val="24"/>
    </w:rPr>
  </w:style>
  <w:style w:type="paragraph" w:styleId="a4">
    <w:name w:val="Note Heading"/>
    <w:basedOn w:val="a"/>
    <w:next w:val="a"/>
    <w:pPr>
      <w:jc w:val="center"/>
    </w:pPr>
    <w:rPr>
      <w:spacing w:val="-6"/>
      <w:kern w:val="0"/>
      <w:sz w:val="24"/>
    </w:rPr>
  </w:style>
  <w:style w:type="paragraph" w:styleId="a5">
    <w:name w:val="Closing"/>
    <w:basedOn w:val="a"/>
    <w:pPr>
      <w:jc w:val="right"/>
    </w:pPr>
    <w:rPr>
      <w:spacing w:val="-6"/>
      <w:kern w:val="0"/>
      <w:sz w:val="24"/>
    </w:rPr>
  </w:style>
  <w:style w:type="paragraph" w:styleId="a6">
    <w:name w:val="annotation subject"/>
    <w:basedOn w:val="a7"/>
    <w:next w:val="a7"/>
    <w:semiHidden/>
    <w:rPr>
      <w:b/>
      <w:bCs/>
    </w:rPr>
  </w:style>
  <w:style w:type="paragraph" w:styleId="a7">
    <w:name w:val="annotation text"/>
    <w:basedOn w:val="a"/>
    <w:semiHidden/>
    <w:pPr>
      <w:jc w:val="left"/>
    </w:p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810D58"/>
    <w:pPr>
      <w:tabs>
        <w:tab w:val="center" w:pos="4252"/>
        <w:tab w:val="right" w:pos="8504"/>
      </w:tabs>
      <w:snapToGrid w:val="0"/>
    </w:pPr>
  </w:style>
  <w:style w:type="character" w:customStyle="1" w:styleId="aa">
    <w:name w:val="ヘッダー (文字)"/>
    <w:link w:val="a9"/>
    <w:rsid w:val="00810D58"/>
    <w:rPr>
      <w:kern w:val="2"/>
      <w:sz w:val="21"/>
      <w:szCs w:val="24"/>
    </w:rPr>
  </w:style>
  <w:style w:type="paragraph" w:styleId="ab">
    <w:name w:val="footer"/>
    <w:basedOn w:val="a"/>
    <w:link w:val="ac"/>
    <w:rsid w:val="00810D58"/>
    <w:pPr>
      <w:tabs>
        <w:tab w:val="center" w:pos="4252"/>
        <w:tab w:val="right" w:pos="8504"/>
      </w:tabs>
      <w:snapToGrid w:val="0"/>
    </w:pPr>
  </w:style>
  <w:style w:type="character" w:customStyle="1" w:styleId="ac">
    <w:name w:val="フッター (文字)"/>
    <w:link w:val="ab"/>
    <w:rsid w:val="00810D58"/>
    <w:rPr>
      <w:kern w:val="2"/>
      <w:sz w:val="21"/>
      <w:szCs w:val="24"/>
    </w:rPr>
  </w:style>
  <w:style w:type="paragraph" w:styleId="ad">
    <w:name w:val="No Spacing"/>
    <w:uiPriority w:val="1"/>
    <w:qFormat/>
    <w:rsid w:val="00517739"/>
    <w:pPr>
      <w:widowControl w:val="0"/>
      <w:jc w:val="both"/>
    </w:pPr>
    <w:rPr>
      <w:kern w:val="2"/>
      <w:sz w:val="21"/>
      <w:szCs w:val="24"/>
    </w:rPr>
  </w:style>
  <w:style w:type="table" w:styleId="ae">
    <w:name w:val="Table Grid"/>
    <w:basedOn w:val="a1"/>
    <w:uiPriority w:val="39"/>
    <w:rsid w:val="0031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756A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F3C6-79A7-4854-8F33-FFC10DCD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1436</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後見制度審判請求様式</vt:lpstr>
      <vt:lpstr>後見制度審判請求様式</vt:lpstr>
    </vt:vector>
  </TitlesOfParts>
  <Company>健康福祉局</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後見制度審判請求様式</dc:title>
  <dc:subject/>
  <dc:creator>Administrator</dc:creator>
  <cp:keywords/>
  <cp:lastModifiedBy>宮島　嘉奈恵</cp:lastModifiedBy>
  <cp:revision>36</cp:revision>
  <cp:lastPrinted>2019-04-16T01:47:00Z</cp:lastPrinted>
  <dcterms:created xsi:type="dcterms:W3CDTF">2022-03-07T06:11:00Z</dcterms:created>
  <dcterms:modified xsi:type="dcterms:W3CDTF">2022-03-29T07:54:00Z</dcterms:modified>
</cp:coreProperties>
</file>